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04" w:rsidRPr="00993B03" w:rsidRDefault="00232104" w:rsidP="009B597C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lang w:val="en-GB"/>
        </w:rPr>
      </w:pPr>
      <w:r w:rsidRPr="00993B03">
        <w:rPr>
          <w:rFonts w:ascii="Arial" w:hAnsi="Arial" w:cs="Arial"/>
          <w:b/>
          <w:sz w:val="28"/>
          <w:lang w:val="en-GB"/>
        </w:rPr>
        <w:t>BONN–RHEIN–SIEG</w:t>
      </w:r>
    </w:p>
    <w:p w:rsidR="00232104" w:rsidRPr="00993B03" w:rsidRDefault="00232104" w:rsidP="00232104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8"/>
          <w:lang w:val="en-GB"/>
        </w:rPr>
      </w:pPr>
      <w:r w:rsidRPr="00993B03">
        <w:rPr>
          <w:rFonts w:ascii="Arial" w:hAnsi="Arial" w:cs="Arial"/>
          <w:b/>
          <w:caps/>
          <w:sz w:val="28"/>
          <w:lang w:val="en-GB"/>
        </w:rPr>
        <w:t>University of Applied Sciences</w:t>
      </w:r>
    </w:p>
    <w:p w:rsidR="00A037CD" w:rsidRPr="00232104" w:rsidRDefault="00A037CD" w:rsidP="00A037CD">
      <w:pPr>
        <w:spacing w:line="240" w:lineRule="auto"/>
        <w:jc w:val="center"/>
        <w:rPr>
          <w:rFonts w:ascii="Arial" w:hAnsi="Arial" w:cs="Arial"/>
          <w:lang w:val="en-GB"/>
        </w:rPr>
      </w:pPr>
    </w:p>
    <w:p w:rsidR="00A037CD" w:rsidRPr="00166D69" w:rsidRDefault="00A037CD" w:rsidP="00A037CD">
      <w:pPr>
        <w:spacing w:line="240" w:lineRule="auto"/>
        <w:jc w:val="center"/>
        <w:rPr>
          <w:rFonts w:ascii="Arial" w:hAnsi="Arial" w:cs="Arial"/>
          <w:sz w:val="24"/>
          <w:lang w:val="en-US"/>
        </w:rPr>
      </w:pPr>
    </w:p>
    <w:p w:rsidR="00494E1C" w:rsidRPr="00166D69" w:rsidRDefault="00494E1C" w:rsidP="00494E1C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  <w:r w:rsidRPr="00166D69">
        <w:rPr>
          <w:rFonts w:ascii="Arial" w:hAnsi="Arial" w:cs="Arial"/>
          <w:sz w:val="24"/>
          <w:lang w:val="en-US"/>
        </w:rPr>
        <w:t>Department of Management Sciences</w:t>
      </w:r>
    </w:p>
    <w:p w:rsidR="00A037CD" w:rsidRPr="00166D69" w:rsidRDefault="00232104" w:rsidP="00494E1C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Campus Rheinbach</w:t>
      </w:r>
    </w:p>
    <w:p w:rsidR="00A037CD" w:rsidRPr="00166D69" w:rsidRDefault="00A037CD" w:rsidP="00A037CD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</w:p>
    <w:p w:rsidR="00A037CD" w:rsidRPr="00166D69" w:rsidRDefault="00A037CD" w:rsidP="00A037CD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</w:p>
    <w:p w:rsidR="009B597C" w:rsidRDefault="009B597C" w:rsidP="00A037CD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Practical term r</w:t>
      </w:r>
      <w:r w:rsidRPr="009B597C">
        <w:rPr>
          <w:rFonts w:ascii="Arial" w:hAnsi="Arial" w:cs="Arial"/>
          <w:sz w:val="24"/>
          <w:lang w:val="en-US"/>
        </w:rPr>
        <w:t xml:space="preserve">eport </w:t>
      </w:r>
      <w:r>
        <w:rPr>
          <w:rFonts w:ascii="Arial" w:hAnsi="Arial" w:cs="Arial"/>
          <w:sz w:val="24"/>
          <w:lang w:val="en-US"/>
        </w:rPr>
        <w:t>paper</w:t>
      </w:r>
    </w:p>
    <w:p w:rsidR="00A037CD" w:rsidRPr="00166D69" w:rsidRDefault="00166D69" w:rsidP="00A037CD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  <w:proofErr w:type="gramStart"/>
      <w:r w:rsidRPr="00166D69">
        <w:rPr>
          <w:rFonts w:ascii="Arial" w:hAnsi="Arial" w:cs="Arial"/>
          <w:sz w:val="24"/>
          <w:lang w:val="en-US"/>
        </w:rPr>
        <w:t>t</w:t>
      </w:r>
      <w:r w:rsidR="00494E1C" w:rsidRPr="00166D69">
        <w:rPr>
          <w:rFonts w:ascii="Arial" w:hAnsi="Arial" w:cs="Arial"/>
          <w:sz w:val="24"/>
          <w:lang w:val="en-US"/>
        </w:rPr>
        <w:t>o</w:t>
      </w:r>
      <w:proofErr w:type="gramEnd"/>
      <w:r w:rsidR="00494E1C" w:rsidRPr="00166D69">
        <w:rPr>
          <w:rFonts w:ascii="Arial" w:hAnsi="Arial" w:cs="Arial"/>
          <w:sz w:val="24"/>
          <w:lang w:val="en-US"/>
        </w:rPr>
        <w:t xml:space="preserve"> acquire a certificate of performance</w:t>
      </w:r>
    </w:p>
    <w:p w:rsidR="00A037CD" w:rsidRPr="00166D69" w:rsidRDefault="00A037CD" w:rsidP="00A037CD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  <w:proofErr w:type="gramStart"/>
      <w:r w:rsidRPr="00166D69">
        <w:rPr>
          <w:rFonts w:ascii="Arial" w:hAnsi="Arial" w:cs="Arial"/>
          <w:sz w:val="24"/>
          <w:lang w:val="en-US"/>
        </w:rPr>
        <w:t>in</w:t>
      </w:r>
      <w:proofErr w:type="gramEnd"/>
      <w:r w:rsidRPr="00166D69">
        <w:rPr>
          <w:rFonts w:ascii="Arial" w:hAnsi="Arial" w:cs="Arial"/>
          <w:sz w:val="24"/>
          <w:lang w:val="en-US"/>
        </w:rPr>
        <w:t xml:space="preserve"> </w:t>
      </w:r>
      <w:r w:rsidR="00166D69" w:rsidRPr="00166D69">
        <w:rPr>
          <w:rFonts w:ascii="Arial" w:hAnsi="Arial" w:cs="Arial"/>
          <w:sz w:val="24"/>
          <w:lang w:val="en-US"/>
        </w:rPr>
        <w:t xml:space="preserve">the </w:t>
      </w:r>
      <w:r w:rsidR="009B597C">
        <w:rPr>
          <w:rFonts w:ascii="Arial" w:hAnsi="Arial" w:cs="Arial"/>
          <w:sz w:val="24"/>
          <w:lang w:val="en-US"/>
        </w:rPr>
        <w:t>module</w:t>
      </w:r>
      <w:r w:rsidRPr="00166D69">
        <w:rPr>
          <w:rFonts w:ascii="Arial" w:hAnsi="Arial" w:cs="Arial"/>
          <w:sz w:val="24"/>
          <w:lang w:val="en-US"/>
        </w:rPr>
        <w:t xml:space="preserve"> </w:t>
      </w:r>
    </w:p>
    <w:p w:rsidR="00A037CD" w:rsidRPr="00166D69" w:rsidRDefault="00166D69" w:rsidP="00A037CD">
      <w:pPr>
        <w:spacing w:after="120" w:line="240" w:lineRule="auto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“</w:t>
      </w:r>
      <w:r w:rsidR="009B597C">
        <w:rPr>
          <w:rFonts w:ascii="Arial" w:hAnsi="Arial" w:cs="Arial"/>
          <w:sz w:val="24"/>
          <w:lang w:val="en-US"/>
        </w:rPr>
        <w:t>Practical Term</w:t>
      </w:r>
      <w:r>
        <w:rPr>
          <w:rFonts w:ascii="Arial" w:hAnsi="Arial" w:cs="Arial"/>
          <w:sz w:val="24"/>
          <w:lang w:val="en-US"/>
        </w:rPr>
        <w:t>”</w:t>
      </w:r>
    </w:p>
    <w:p w:rsidR="00A037CD" w:rsidRPr="00166D69" w:rsidRDefault="00A037CD" w:rsidP="00A037CD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9B597C" w:rsidRDefault="009B597C" w:rsidP="00A037CD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9B597C" w:rsidRPr="00166D69" w:rsidRDefault="009B597C" w:rsidP="00A037CD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A037CD" w:rsidRPr="00166D69" w:rsidRDefault="009B597C" w:rsidP="00A037CD">
      <w:pPr>
        <w:spacing w:line="240" w:lineRule="auto"/>
        <w:jc w:val="center"/>
        <w:rPr>
          <w:rFonts w:ascii="Arial" w:hAnsi="Arial" w:cs="Arial"/>
          <w:b/>
          <w:bCs/>
          <w:sz w:val="28"/>
          <w:szCs w:val="36"/>
          <w:lang w:val="en-US"/>
        </w:rPr>
      </w:pPr>
      <w:r>
        <w:rPr>
          <w:rFonts w:ascii="Arial" w:hAnsi="Arial" w:cs="Arial"/>
          <w:b/>
          <w:bCs/>
          <w:sz w:val="28"/>
          <w:szCs w:val="36"/>
          <w:lang w:val="en-US"/>
        </w:rPr>
        <w:t>“Practical Term Report”</w:t>
      </w:r>
    </w:p>
    <w:p w:rsidR="009B597C" w:rsidRDefault="009B597C" w:rsidP="009B597C">
      <w:pPr>
        <w:spacing w:line="240" w:lineRule="auto"/>
        <w:jc w:val="center"/>
        <w:rPr>
          <w:rFonts w:ascii="Arial" w:hAnsi="Arial" w:cs="Arial"/>
          <w:bCs/>
          <w:sz w:val="24"/>
          <w:szCs w:val="36"/>
          <w:lang w:val="en-US"/>
        </w:rPr>
      </w:pPr>
      <w:r w:rsidRPr="009B597C">
        <w:rPr>
          <w:rFonts w:ascii="Arial" w:hAnsi="Arial" w:cs="Arial"/>
          <w:bCs/>
          <w:sz w:val="24"/>
          <w:szCs w:val="36"/>
          <w:lang w:val="en-US"/>
        </w:rPr>
        <w:t>Name of Company / Institute / Organization</w:t>
      </w:r>
    </w:p>
    <w:p w:rsidR="009B597C" w:rsidRDefault="009B597C" w:rsidP="00A037CD">
      <w:pPr>
        <w:spacing w:line="240" w:lineRule="auto"/>
        <w:jc w:val="center"/>
        <w:rPr>
          <w:rFonts w:ascii="Arial" w:hAnsi="Arial" w:cs="Arial"/>
          <w:bCs/>
          <w:sz w:val="24"/>
          <w:szCs w:val="36"/>
          <w:lang w:val="en-US"/>
        </w:rPr>
      </w:pPr>
      <w:r>
        <w:rPr>
          <w:rFonts w:ascii="Arial" w:hAnsi="Arial" w:cs="Arial"/>
          <w:bCs/>
          <w:sz w:val="24"/>
          <w:szCs w:val="36"/>
          <w:lang w:val="en-US"/>
        </w:rPr>
        <w:t>Department / Project title / Job position title / Field of responsibility</w:t>
      </w:r>
    </w:p>
    <w:p w:rsidR="009B597C" w:rsidRPr="009B597C" w:rsidRDefault="009B597C" w:rsidP="009B597C">
      <w:pPr>
        <w:spacing w:line="240" w:lineRule="auto"/>
        <w:jc w:val="center"/>
        <w:rPr>
          <w:rFonts w:ascii="Arial" w:hAnsi="Arial" w:cs="Arial"/>
          <w:bCs/>
          <w:sz w:val="24"/>
          <w:szCs w:val="36"/>
          <w:lang w:val="en-US"/>
        </w:rPr>
      </w:pPr>
      <w:r>
        <w:rPr>
          <w:rFonts w:ascii="Arial" w:hAnsi="Arial" w:cs="Arial"/>
          <w:bCs/>
          <w:sz w:val="24"/>
          <w:szCs w:val="36"/>
          <w:lang w:val="en-US"/>
        </w:rPr>
        <w:t xml:space="preserve">Name of Supervisor in the Company / </w:t>
      </w:r>
      <w:r w:rsidRPr="009B597C">
        <w:rPr>
          <w:rFonts w:ascii="Arial" w:hAnsi="Arial" w:cs="Arial"/>
          <w:bCs/>
          <w:sz w:val="24"/>
          <w:szCs w:val="36"/>
          <w:lang w:val="en-US"/>
        </w:rPr>
        <w:t>Institute / Organization</w:t>
      </w:r>
    </w:p>
    <w:p w:rsidR="00A037CD" w:rsidRDefault="009B597C" w:rsidP="00A037CD">
      <w:pPr>
        <w:spacing w:line="240" w:lineRule="auto"/>
        <w:jc w:val="center"/>
        <w:rPr>
          <w:rFonts w:ascii="Arial" w:hAnsi="Arial" w:cs="Arial"/>
          <w:bCs/>
          <w:sz w:val="24"/>
          <w:szCs w:val="36"/>
          <w:lang w:val="en-US"/>
        </w:rPr>
      </w:pPr>
      <w:r>
        <w:rPr>
          <w:rFonts w:ascii="Arial" w:hAnsi="Arial" w:cs="Arial"/>
          <w:bCs/>
          <w:sz w:val="24"/>
          <w:szCs w:val="36"/>
          <w:lang w:val="en-US"/>
        </w:rPr>
        <w:t>Type (Part-/Full-time, Internship, etc.) and D</w:t>
      </w:r>
      <w:r w:rsidRPr="009B597C">
        <w:rPr>
          <w:rFonts w:ascii="Arial" w:hAnsi="Arial" w:cs="Arial"/>
          <w:bCs/>
          <w:sz w:val="24"/>
          <w:szCs w:val="36"/>
          <w:lang w:val="en-US"/>
        </w:rPr>
        <w:t>urat</w:t>
      </w:r>
      <w:r>
        <w:rPr>
          <w:rFonts w:ascii="Arial" w:hAnsi="Arial" w:cs="Arial"/>
          <w:bCs/>
          <w:sz w:val="24"/>
          <w:szCs w:val="36"/>
          <w:lang w:val="en-US"/>
        </w:rPr>
        <w:t>i</w:t>
      </w:r>
      <w:r w:rsidRPr="009B597C">
        <w:rPr>
          <w:rFonts w:ascii="Arial" w:hAnsi="Arial" w:cs="Arial"/>
          <w:bCs/>
          <w:sz w:val="24"/>
          <w:szCs w:val="36"/>
          <w:lang w:val="en-US"/>
        </w:rPr>
        <w:t>on of Employment</w:t>
      </w:r>
    </w:p>
    <w:p w:rsidR="009B597C" w:rsidRPr="009B597C" w:rsidRDefault="009B597C" w:rsidP="00A037CD">
      <w:pPr>
        <w:spacing w:line="240" w:lineRule="auto"/>
        <w:jc w:val="center"/>
        <w:rPr>
          <w:rFonts w:ascii="Arial" w:hAnsi="Arial" w:cs="Arial"/>
          <w:bCs/>
          <w:sz w:val="24"/>
          <w:szCs w:val="36"/>
          <w:lang w:val="en-US"/>
        </w:rPr>
      </w:pPr>
    </w:p>
    <w:p w:rsidR="009B597C" w:rsidRPr="00166D69" w:rsidRDefault="009B597C" w:rsidP="009B597C">
      <w:pPr>
        <w:spacing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A037CD" w:rsidRPr="00166D69" w:rsidRDefault="00A037CD" w:rsidP="00A037CD">
      <w:pPr>
        <w:spacing w:after="120" w:line="240" w:lineRule="auto"/>
        <w:ind w:left="2831" w:firstLine="709"/>
        <w:rPr>
          <w:rFonts w:ascii="Arial" w:hAnsi="Arial" w:cs="Arial"/>
          <w:sz w:val="24"/>
          <w:szCs w:val="24"/>
          <w:lang w:val="en-US"/>
        </w:rPr>
      </w:pPr>
    </w:p>
    <w:p w:rsidR="00A037CD" w:rsidRDefault="009B597C" w:rsidP="00166D69">
      <w:pPr>
        <w:tabs>
          <w:tab w:val="left" w:pos="4678"/>
        </w:tabs>
        <w:spacing w:after="120" w:line="240" w:lineRule="auto"/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  <w:t xml:space="preserve">University </w:t>
      </w:r>
      <w:r w:rsidR="00166D69">
        <w:rPr>
          <w:rFonts w:ascii="Arial" w:hAnsi="Arial" w:cs="Arial"/>
          <w:sz w:val="24"/>
          <w:szCs w:val="24"/>
          <w:lang w:val="en-US"/>
        </w:rPr>
        <w:t>Supervisor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  <w:t>: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</w:r>
      <w:r w:rsidR="00166D69">
        <w:rPr>
          <w:rFonts w:ascii="Arial" w:hAnsi="Arial" w:cs="Arial"/>
          <w:sz w:val="24"/>
          <w:szCs w:val="24"/>
          <w:lang w:val="en-US"/>
        </w:rPr>
        <w:t>Title, first name, last name</w:t>
      </w:r>
    </w:p>
    <w:p w:rsidR="00A037CD" w:rsidRPr="00166D69" w:rsidRDefault="00166D69" w:rsidP="00166D69">
      <w:pPr>
        <w:tabs>
          <w:tab w:val="left" w:pos="4678"/>
        </w:tabs>
        <w:spacing w:after="120" w:line="240" w:lineRule="auto"/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Submission date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  <w:t>: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  <w:t>TT.MM.</w:t>
      </w:r>
      <w:r>
        <w:rPr>
          <w:rFonts w:ascii="Arial" w:hAnsi="Arial" w:cs="Arial"/>
          <w:sz w:val="24"/>
          <w:szCs w:val="24"/>
          <w:lang w:val="en-US"/>
        </w:rPr>
        <w:t>YYYY</w:t>
      </w:r>
    </w:p>
    <w:p w:rsidR="00A037CD" w:rsidRPr="00166D69" w:rsidRDefault="00166D69" w:rsidP="00166D69">
      <w:pPr>
        <w:tabs>
          <w:tab w:val="left" w:pos="4678"/>
        </w:tabs>
        <w:spacing w:after="120" w:line="240" w:lineRule="auto"/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Submitted by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  <w:t>: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First name, last name</w:t>
      </w:r>
    </w:p>
    <w:p w:rsidR="009B597C" w:rsidRPr="00166D69" w:rsidRDefault="00166D69" w:rsidP="009B597C">
      <w:pPr>
        <w:tabs>
          <w:tab w:val="left" w:pos="4678"/>
        </w:tabs>
        <w:spacing w:after="120" w:line="240" w:lineRule="auto"/>
        <w:ind w:left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Matriculation number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  <w:t>:</w:t>
      </w:r>
      <w:r w:rsidR="00A037CD" w:rsidRPr="00166D69">
        <w:rPr>
          <w:rFonts w:ascii="Arial" w:hAnsi="Arial" w:cs="Arial"/>
          <w:sz w:val="24"/>
          <w:szCs w:val="24"/>
          <w:lang w:val="en-US"/>
        </w:rPr>
        <w:tab/>
        <w:t>9000000</w:t>
      </w:r>
    </w:p>
    <w:p w:rsidR="00232104" w:rsidRPr="00166D69" w:rsidRDefault="00232104" w:rsidP="00232104">
      <w:pPr>
        <w:tabs>
          <w:tab w:val="left" w:pos="4678"/>
        </w:tabs>
        <w:spacing w:after="120" w:line="24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Address</w:t>
      </w:r>
      <w:r w:rsidRPr="00166D69">
        <w:rPr>
          <w:rFonts w:ascii="Arial" w:hAnsi="Arial" w:cs="Arial"/>
          <w:sz w:val="24"/>
          <w:szCs w:val="24"/>
          <w:lang w:val="en-US"/>
        </w:rPr>
        <w:tab/>
        <w:t>:</w:t>
      </w:r>
      <w:r w:rsidRPr="00166D6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Postal code, Town</w:t>
      </w:r>
      <w:bookmarkStart w:id="0" w:name="_GoBack"/>
      <w:bookmarkEnd w:id="0"/>
    </w:p>
    <w:p w:rsidR="00232104" w:rsidRPr="00166D69" w:rsidRDefault="00232104" w:rsidP="00232104">
      <w:pPr>
        <w:tabs>
          <w:tab w:val="left" w:pos="4678"/>
        </w:tabs>
        <w:spacing w:after="120" w:line="240" w:lineRule="auto"/>
        <w:ind w:left="2268" w:firstLine="4"/>
        <w:rPr>
          <w:rFonts w:ascii="Arial" w:hAnsi="Arial" w:cs="Arial"/>
          <w:sz w:val="24"/>
          <w:szCs w:val="24"/>
          <w:lang w:val="en-US"/>
        </w:rPr>
      </w:pPr>
      <w:r w:rsidRPr="00166D69">
        <w:rPr>
          <w:rFonts w:ascii="Arial" w:hAnsi="Arial" w:cs="Arial"/>
          <w:sz w:val="24"/>
          <w:szCs w:val="24"/>
          <w:lang w:val="en-US"/>
        </w:rPr>
        <w:tab/>
      </w:r>
      <w:r w:rsidRPr="00166D6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Street name, street Number</w:t>
      </w:r>
    </w:p>
    <w:p w:rsidR="00101E5C" w:rsidRPr="00FA1E47" w:rsidRDefault="00232104" w:rsidP="009B597C">
      <w:pPr>
        <w:tabs>
          <w:tab w:val="left" w:pos="4678"/>
        </w:tabs>
        <w:spacing w:after="120" w:line="240" w:lineRule="auto"/>
        <w:ind w:left="2268" w:firstLine="4"/>
        <w:rPr>
          <w:lang w:val="en-GB"/>
        </w:rPr>
        <w:sectPr w:rsidR="00101E5C" w:rsidRPr="00FA1E47" w:rsidSect="0006131D">
          <w:headerReference w:type="first" r:id="rId8"/>
          <w:pgSz w:w="11906" w:h="16838"/>
          <w:pgMar w:top="1985" w:right="1134" w:bottom="1134" w:left="2268" w:header="709" w:footer="709" w:gutter="0"/>
          <w:pgNumType w:fmt="upperRoman" w:start="11"/>
          <w:cols w:space="708"/>
          <w:titlePg/>
          <w:docGrid w:linePitch="360"/>
        </w:sectPr>
      </w:pPr>
      <w:r w:rsidRPr="00166D69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-mail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xxx.xxx@</w:t>
      </w:r>
      <w:r w:rsidR="009B597C">
        <w:rPr>
          <w:rFonts w:ascii="Arial" w:hAnsi="Arial" w:cs="Arial"/>
          <w:sz w:val="24"/>
          <w:szCs w:val="24"/>
          <w:lang w:val="en-US"/>
        </w:rPr>
        <w:t>smail.wir.h-brs.d</w:t>
      </w:r>
      <w:r w:rsidR="00FA1E47">
        <w:rPr>
          <w:rFonts w:ascii="Arial" w:hAnsi="Arial" w:cs="Arial"/>
          <w:sz w:val="24"/>
          <w:szCs w:val="24"/>
          <w:lang w:val="en-US"/>
        </w:rPr>
        <w:t>e</w:t>
      </w:r>
    </w:p>
    <w:p w:rsidR="00101E5C" w:rsidRPr="00C40960" w:rsidRDefault="004F0005" w:rsidP="00101E5C">
      <w:pPr>
        <w:pStyle w:val="berschrift6"/>
        <w:numPr>
          <w:ilvl w:val="0"/>
          <w:numId w:val="0"/>
        </w:numPr>
        <w:jc w:val="both"/>
        <w:rPr>
          <w:rFonts w:ascii="Arial" w:hAnsi="Arial" w:cs="Arial"/>
          <w:bCs w:val="0"/>
          <w:sz w:val="24"/>
          <w:szCs w:val="24"/>
          <w:lang w:val="en-GB"/>
        </w:rPr>
      </w:pPr>
      <w:r w:rsidRPr="00C40960">
        <w:rPr>
          <w:rFonts w:ascii="Arial" w:hAnsi="Arial" w:cs="Arial"/>
          <w:bCs w:val="0"/>
          <w:sz w:val="24"/>
          <w:szCs w:val="24"/>
          <w:lang w:val="en-GB"/>
        </w:rPr>
        <w:lastRenderedPageBreak/>
        <w:t>Affirmation in lieu of oath</w:t>
      </w:r>
      <w:r w:rsidR="00101E5C" w:rsidRPr="00C40960">
        <w:rPr>
          <w:rFonts w:ascii="Arial" w:hAnsi="Arial" w:cs="Arial"/>
          <w:bCs w:val="0"/>
          <w:sz w:val="24"/>
          <w:szCs w:val="24"/>
          <w:lang w:val="en-GB"/>
        </w:rPr>
        <w:t xml:space="preserve"> </w:t>
      </w:r>
    </w:p>
    <w:p w:rsidR="00101E5C" w:rsidRPr="00C40960" w:rsidRDefault="00101E5C" w:rsidP="00101E5C">
      <w:pPr>
        <w:tabs>
          <w:tab w:val="left" w:pos="4820"/>
          <w:tab w:val="left" w:pos="6521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4F0005" w:rsidRPr="00643635" w:rsidRDefault="004F0005" w:rsidP="00101E5C">
      <w:pPr>
        <w:tabs>
          <w:tab w:val="left" w:pos="4820"/>
          <w:tab w:val="left" w:pos="6521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4F0005">
        <w:rPr>
          <w:rFonts w:ascii="Arial" w:hAnsi="Arial" w:cs="Arial"/>
          <w:sz w:val="24"/>
          <w:szCs w:val="24"/>
          <w:lang w:val="en-US"/>
        </w:rPr>
        <w:t xml:space="preserve">I hereby declare in lieu of oath that </w:t>
      </w:r>
      <w:r>
        <w:rPr>
          <w:rFonts w:ascii="Arial" w:hAnsi="Arial" w:cs="Arial"/>
          <w:sz w:val="24"/>
          <w:szCs w:val="24"/>
          <w:lang w:val="en-US"/>
        </w:rPr>
        <w:t>I have written this paper on my own</w:t>
      </w:r>
      <w:r w:rsidR="00643635">
        <w:rPr>
          <w:rFonts w:ascii="Arial" w:hAnsi="Arial" w:cs="Arial"/>
          <w:sz w:val="24"/>
          <w:szCs w:val="24"/>
          <w:lang w:val="en-US"/>
        </w:rPr>
        <w:t>. Any passages taken literally or analogously from other published or unpublished works are indicated as such. A</w:t>
      </w:r>
      <w:r w:rsidR="00643635" w:rsidRPr="00643635">
        <w:rPr>
          <w:rFonts w:ascii="Arial" w:hAnsi="Arial" w:cs="Arial"/>
          <w:sz w:val="24"/>
          <w:szCs w:val="24"/>
          <w:lang w:val="en-US"/>
        </w:rPr>
        <w:t xml:space="preserve">ny </w:t>
      </w:r>
      <w:r w:rsidR="00643635">
        <w:rPr>
          <w:rFonts w:ascii="Arial" w:hAnsi="Arial" w:cs="Arial"/>
          <w:sz w:val="24"/>
          <w:szCs w:val="24"/>
          <w:lang w:val="en-US"/>
        </w:rPr>
        <w:t>sources</w:t>
      </w:r>
      <w:r w:rsidR="00643635" w:rsidRPr="00643635">
        <w:rPr>
          <w:rFonts w:ascii="Arial" w:hAnsi="Arial" w:cs="Arial"/>
          <w:sz w:val="24"/>
          <w:szCs w:val="24"/>
          <w:lang w:val="en-US"/>
        </w:rPr>
        <w:t xml:space="preserve"> </w:t>
      </w:r>
      <w:r w:rsidR="00643635">
        <w:rPr>
          <w:rFonts w:ascii="Arial" w:hAnsi="Arial" w:cs="Arial"/>
          <w:sz w:val="24"/>
          <w:szCs w:val="24"/>
          <w:lang w:val="en-US"/>
        </w:rPr>
        <w:t>and aids used for this paper</w:t>
      </w:r>
      <w:r w:rsidR="00643635" w:rsidRPr="00643635">
        <w:rPr>
          <w:rFonts w:ascii="Arial" w:hAnsi="Arial" w:cs="Arial"/>
          <w:sz w:val="24"/>
          <w:szCs w:val="24"/>
          <w:lang w:val="en-US"/>
        </w:rPr>
        <w:t xml:space="preserve"> have been referenced appropriately</w:t>
      </w:r>
      <w:r w:rsidR="00643635">
        <w:rPr>
          <w:rFonts w:ascii="Arial" w:hAnsi="Arial" w:cs="Arial"/>
          <w:sz w:val="24"/>
          <w:szCs w:val="24"/>
          <w:lang w:val="en-US"/>
        </w:rPr>
        <w:t>. This work has not been submitted with the same content resp. in substantial parts to any other examination office.</w:t>
      </w:r>
    </w:p>
    <w:p w:rsidR="00101E5C" w:rsidRPr="00166D69" w:rsidRDefault="00101E5C" w:rsidP="00101E5C">
      <w:pPr>
        <w:tabs>
          <w:tab w:val="left" w:pos="4820"/>
          <w:tab w:val="left" w:pos="6521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101E5C" w:rsidRPr="00166D69" w:rsidRDefault="00101E5C" w:rsidP="00101E5C">
      <w:pPr>
        <w:tabs>
          <w:tab w:val="left" w:pos="4820"/>
          <w:tab w:val="left" w:pos="6521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101E5C" w:rsidRPr="00166D69" w:rsidRDefault="00101E5C" w:rsidP="00101E5C">
      <w:pPr>
        <w:tabs>
          <w:tab w:val="left" w:pos="4820"/>
          <w:tab w:val="left" w:pos="6521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319"/>
        <w:gridCol w:w="1559"/>
        <w:gridCol w:w="1701"/>
        <w:gridCol w:w="3402"/>
      </w:tblGrid>
      <w:tr w:rsidR="00101E5C" w:rsidRPr="00166D69" w:rsidTr="00221DAD">
        <w:trPr>
          <w:jc w:val="center"/>
        </w:trPr>
        <w:tc>
          <w:tcPr>
            <w:tcW w:w="1602" w:type="dxa"/>
          </w:tcPr>
          <w:p w:rsidR="00101E5C" w:rsidRPr="00166D69" w:rsidRDefault="00B9388A" w:rsidP="00221DAD">
            <w:pPr>
              <w:pStyle w:val="Quellenangabe"/>
              <w:tabs>
                <w:tab w:val="left" w:pos="4820"/>
                <w:tab w:val="left" w:pos="6521"/>
              </w:tabs>
              <w:spacing w:before="120"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t>Place</w:t>
            </w:r>
          </w:p>
        </w:tc>
        <w:tc>
          <w:tcPr>
            <w:tcW w:w="319" w:type="dxa"/>
            <w:tcBorders>
              <w:top w:val="single" w:sz="6" w:space="0" w:color="FFFFFF"/>
            </w:tcBorders>
          </w:tcPr>
          <w:p w:rsidR="00101E5C" w:rsidRPr="00166D69" w:rsidRDefault="00101E5C" w:rsidP="00221DAD">
            <w:pPr>
              <w:tabs>
                <w:tab w:val="left" w:pos="4820"/>
                <w:tab w:val="left" w:pos="6521"/>
              </w:tabs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01E5C" w:rsidRPr="00166D69" w:rsidRDefault="00B9388A" w:rsidP="00221DAD">
            <w:pPr>
              <w:pStyle w:val="Quellenangabe"/>
              <w:tabs>
                <w:tab w:val="left" w:pos="4820"/>
                <w:tab w:val="left" w:pos="6521"/>
              </w:tabs>
              <w:spacing w:before="120"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t>Date</w:t>
            </w:r>
          </w:p>
        </w:tc>
        <w:tc>
          <w:tcPr>
            <w:tcW w:w="1701" w:type="dxa"/>
            <w:tcBorders>
              <w:top w:val="single" w:sz="6" w:space="0" w:color="FFFFFF"/>
            </w:tcBorders>
          </w:tcPr>
          <w:p w:rsidR="00101E5C" w:rsidRPr="00166D69" w:rsidRDefault="00101E5C" w:rsidP="00221DAD">
            <w:pPr>
              <w:tabs>
                <w:tab w:val="left" w:pos="4820"/>
                <w:tab w:val="left" w:pos="6521"/>
              </w:tabs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01E5C" w:rsidRPr="00166D69" w:rsidRDefault="00B9388A" w:rsidP="00221DAD">
            <w:pPr>
              <w:pStyle w:val="Quellenangabe"/>
              <w:tabs>
                <w:tab w:val="left" w:pos="4820"/>
                <w:tab w:val="left" w:pos="6521"/>
              </w:tabs>
              <w:spacing w:before="120" w:after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ar-SA"/>
              </w:rPr>
              <w:t>Signature</w:t>
            </w:r>
          </w:p>
        </w:tc>
      </w:tr>
    </w:tbl>
    <w:p w:rsidR="009B597C" w:rsidRDefault="009B597C" w:rsidP="00101E5C">
      <w:pPr>
        <w:rPr>
          <w:lang w:val="en-US"/>
        </w:rPr>
      </w:pPr>
    </w:p>
    <w:p w:rsidR="009B597C" w:rsidRDefault="009B597C" w:rsidP="009B597C">
      <w:pPr>
        <w:rPr>
          <w:lang w:val="en-US"/>
        </w:rPr>
      </w:pPr>
    </w:p>
    <w:p w:rsidR="00101E5C" w:rsidRPr="009B597C" w:rsidRDefault="00101E5C" w:rsidP="009B597C">
      <w:pPr>
        <w:jc w:val="right"/>
        <w:rPr>
          <w:lang w:val="en-US"/>
        </w:rPr>
      </w:pPr>
    </w:p>
    <w:sectPr w:rsidR="00101E5C" w:rsidRPr="009B597C" w:rsidSect="0006131D">
      <w:headerReference w:type="first" r:id="rId9"/>
      <w:pgSz w:w="11906" w:h="16838"/>
      <w:pgMar w:top="1985" w:right="1134" w:bottom="1134" w:left="2268" w:header="709" w:footer="709" w:gutter="0"/>
      <w:pgNumType w:fmt="upperRoman"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44" w:rsidRDefault="00EE2944">
      <w:pPr>
        <w:spacing w:after="0" w:line="240" w:lineRule="auto"/>
      </w:pPr>
      <w:r>
        <w:separator/>
      </w:r>
    </w:p>
  </w:endnote>
  <w:endnote w:type="continuationSeparator" w:id="0">
    <w:p w:rsidR="00EE2944" w:rsidRDefault="00EE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Vrinda"/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MetaNormal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44" w:rsidRDefault="00EE2944">
      <w:pPr>
        <w:spacing w:after="0" w:line="240" w:lineRule="auto"/>
      </w:pPr>
      <w:r>
        <w:separator/>
      </w:r>
    </w:p>
  </w:footnote>
  <w:footnote w:type="continuationSeparator" w:id="0">
    <w:p w:rsidR="00EE2944" w:rsidRDefault="00EE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570159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EE2944" w:rsidRDefault="00EE2944">
        <w:pPr>
          <w:pStyle w:val="Kopfzeile"/>
          <w:jc w:val="center"/>
          <w:rPr>
            <w:rFonts w:ascii="Frutiger 45 Light" w:hAnsi="Frutiger 45 Light"/>
          </w:rPr>
        </w:pPr>
      </w:p>
      <w:p w:rsidR="00EE2944" w:rsidRPr="003A0790" w:rsidRDefault="00FA1E47" w:rsidP="003A0790">
        <w:pPr>
          <w:pStyle w:val="Kopfzeile"/>
          <w:rPr>
            <w:rFonts w:ascii="Frutiger 45 Light" w:hAnsi="Frutiger 45 Light"/>
            <w:color w:val="BFBFBF" w:themeColor="background1" w:themeShade="BF"/>
          </w:rPr>
        </w:pPr>
      </w:p>
    </w:sdtContent>
  </w:sdt>
  <w:p w:rsidR="00EE2944" w:rsidRDefault="00EE29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198099"/>
      <w:docPartObj>
        <w:docPartGallery w:val="Page Numbers (Top of Page)"/>
        <w:docPartUnique/>
      </w:docPartObj>
    </w:sdtPr>
    <w:sdtEndPr>
      <w:rPr>
        <w:rFonts w:ascii="Frutiger 45 Light" w:hAnsi="Frutiger 45 Light"/>
      </w:rPr>
    </w:sdtEndPr>
    <w:sdtContent>
      <w:p w:rsidR="009B597C" w:rsidRDefault="009B597C" w:rsidP="009B597C">
        <w:pPr>
          <w:pStyle w:val="Kopfzeile"/>
          <w:jc w:val="center"/>
        </w:pPr>
      </w:p>
      <w:p w:rsidR="00EE2944" w:rsidRPr="005C4AED" w:rsidRDefault="00FA1E47" w:rsidP="003A0790">
        <w:pPr>
          <w:pStyle w:val="Kopfzeile"/>
          <w:rPr>
            <w:rFonts w:ascii="Frutiger 45 Light" w:hAnsi="Frutiger 45 Light"/>
            <w:color w:val="BFBFBF" w:themeColor="background1" w:themeShade="BF"/>
            <w:lang w:val="en-US"/>
          </w:rPr>
        </w:pPr>
      </w:p>
    </w:sdtContent>
  </w:sdt>
  <w:p w:rsidR="00EE2944" w:rsidRPr="005C4AED" w:rsidRDefault="00EE294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"/>
      <w:lvlJc w:val="left"/>
      <w:pPr>
        <w:tabs>
          <w:tab w:val="num" w:pos="900"/>
        </w:tabs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620"/>
        </w:tabs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</w:pPr>
      <w:rPr>
        <w:rFonts w:ascii="Wingdings" w:hAnsi="Wingdings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6E83213"/>
    <w:multiLevelType w:val="hybridMultilevel"/>
    <w:tmpl w:val="70108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2DA"/>
    <w:multiLevelType w:val="hybridMultilevel"/>
    <w:tmpl w:val="05E20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733D"/>
    <w:multiLevelType w:val="hybridMultilevel"/>
    <w:tmpl w:val="6A36F9F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344368"/>
    <w:multiLevelType w:val="hybridMultilevel"/>
    <w:tmpl w:val="FC562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C9136">
      <w:numFmt w:val="bullet"/>
      <w:lvlText w:val="-"/>
      <w:lvlJc w:val="left"/>
      <w:pPr>
        <w:ind w:left="1440" w:hanging="360"/>
      </w:pPr>
      <w:rPr>
        <w:rFonts w:ascii="Frutiger 45 Light" w:eastAsia="Calibri" w:hAnsi="Frutiger 45 Light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921"/>
    <w:multiLevelType w:val="hybridMultilevel"/>
    <w:tmpl w:val="76CA8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C7929"/>
    <w:multiLevelType w:val="hybridMultilevel"/>
    <w:tmpl w:val="B5DEA762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F88499D"/>
    <w:multiLevelType w:val="hybridMultilevel"/>
    <w:tmpl w:val="B9987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D84"/>
    <w:multiLevelType w:val="hybridMultilevel"/>
    <w:tmpl w:val="49D25DB2"/>
    <w:lvl w:ilvl="0" w:tplc="FB5C9C6E">
      <w:start w:val="1"/>
      <w:numFmt w:val="decimal"/>
      <w:pStyle w:val="InhaltTabell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D81"/>
    <w:multiLevelType w:val="hybridMultilevel"/>
    <w:tmpl w:val="EEBA015E"/>
    <w:lvl w:ilvl="0" w:tplc="C7A4940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7B51"/>
    <w:multiLevelType w:val="hybridMultilevel"/>
    <w:tmpl w:val="3DB26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512FB"/>
    <w:multiLevelType w:val="multilevel"/>
    <w:tmpl w:val="D34A6A82"/>
    <w:styleLink w:val="Nummerierung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79C4E5E"/>
    <w:multiLevelType w:val="hybridMultilevel"/>
    <w:tmpl w:val="593C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15D3"/>
    <w:multiLevelType w:val="multilevel"/>
    <w:tmpl w:val="DB1429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72E25D3"/>
    <w:multiLevelType w:val="hybridMultilevel"/>
    <w:tmpl w:val="8B20C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288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93B6D"/>
    <w:multiLevelType w:val="hybridMultilevel"/>
    <w:tmpl w:val="26E692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734F"/>
    <w:multiLevelType w:val="multilevel"/>
    <w:tmpl w:val="32E4ABF8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  <w:strike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DF44BB4"/>
    <w:multiLevelType w:val="hybridMultilevel"/>
    <w:tmpl w:val="D9C87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B5E76"/>
    <w:multiLevelType w:val="hybridMultilevel"/>
    <w:tmpl w:val="3D82F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E0F7A"/>
    <w:multiLevelType w:val="hybridMultilevel"/>
    <w:tmpl w:val="D7C67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6035C"/>
    <w:multiLevelType w:val="multilevel"/>
    <w:tmpl w:val="4EAC9950"/>
    <w:lvl w:ilvl="0">
      <w:start w:val="1"/>
      <w:numFmt w:val="decimal"/>
      <w:pStyle w:val="FormatvorlageFormatvorlageberschrift2Vor1ZeileVor35Zei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11"/>
  </w:num>
  <w:num w:numId="5">
    <w:abstractNumId w:val="7"/>
  </w:num>
  <w:num w:numId="6">
    <w:abstractNumId w:val="9"/>
  </w:num>
  <w:num w:numId="7">
    <w:abstractNumId w:val="20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18"/>
  </w:num>
  <w:num w:numId="16">
    <w:abstractNumId w:val="21"/>
  </w:num>
  <w:num w:numId="17">
    <w:abstractNumId w:val="22"/>
  </w:num>
  <w:num w:numId="18">
    <w:abstractNumId w:val="15"/>
  </w:num>
  <w:num w:numId="19">
    <w:abstractNumId w:val="8"/>
  </w:num>
  <w:num w:numId="20">
    <w:abstractNumId w:val="4"/>
  </w:num>
  <w:num w:numId="21">
    <w:abstractNumId w:val="16"/>
  </w:num>
  <w:num w:numId="22">
    <w:abstractNumId w:val="19"/>
  </w:num>
  <w:num w:numId="23">
    <w:abstractNumId w:val="19"/>
  </w:num>
  <w:num w:numId="24">
    <w:abstractNumId w:val="13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567"/>
  <w:doNotHyphenateCaps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3"/>
    <w:rsid w:val="00000E13"/>
    <w:rsid w:val="000017C6"/>
    <w:rsid w:val="00001884"/>
    <w:rsid w:val="00001AD5"/>
    <w:rsid w:val="000041FA"/>
    <w:rsid w:val="000043CE"/>
    <w:rsid w:val="00004F30"/>
    <w:rsid w:val="000073E8"/>
    <w:rsid w:val="00010122"/>
    <w:rsid w:val="000107FF"/>
    <w:rsid w:val="00011A37"/>
    <w:rsid w:val="00020272"/>
    <w:rsid w:val="000207E7"/>
    <w:rsid w:val="00020FDC"/>
    <w:rsid w:val="00021175"/>
    <w:rsid w:val="00021E13"/>
    <w:rsid w:val="00022382"/>
    <w:rsid w:val="0002453D"/>
    <w:rsid w:val="00025D40"/>
    <w:rsid w:val="000302C3"/>
    <w:rsid w:val="00032970"/>
    <w:rsid w:val="0003312F"/>
    <w:rsid w:val="000362D6"/>
    <w:rsid w:val="000430D4"/>
    <w:rsid w:val="00043AAA"/>
    <w:rsid w:val="000442C2"/>
    <w:rsid w:val="0004639D"/>
    <w:rsid w:val="00047994"/>
    <w:rsid w:val="000479DA"/>
    <w:rsid w:val="0005438C"/>
    <w:rsid w:val="00055304"/>
    <w:rsid w:val="00055856"/>
    <w:rsid w:val="000568DF"/>
    <w:rsid w:val="0006131D"/>
    <w:rsid w:val="000614D4"/>
    <w:rsid w:val="00064475"/>
    <w:rsid w:val="00064B39"/>
    <w:rsid w:val="00066E01"/>
    <w:rsid w:val="00070A97"/>
    <w:rsid w:val="00071E77"/>
    <w:rsid w:val="000740BA"/>
    <w:rsid w:val="0008058B"/>
    <w:rsid w:val="000824B2"/>
    <w:rsid w:val="000831EE"/>
    <w:rsid w:val="00083F1E"/>
    <w:rsid w:val="00084577"/>
    <w:rsid w:val="00084D7A"/>
    <w:rsid w:val="00085E43"/>
    <w:rsid w:val="00086ABA"/>
    <w:rsid w:val="000879A2"/>
    <w:rsid w:val="00093DBF"/>
    <w:rsid w:val="00093F12"/>
    <w:rsid w:val="00095EFD"/>
    <w:rsid w:val="00096B0B"/>
    <w:rsid w:val="000976F2"/>
    <w:rsid w:val="00097980"/>
    <w:rsid w:val="00097BFC"/>
    <w:rsid w:val="000A1376"/>
    <w:rsid w:val="000A21DE"/>
    <w:rsid w:val="000A2AD7"/>
    <w:rsid w:val="000A2B4E"/>
    <w:rsid w:val="000A4F22"/>
    <w:rsid w:val="000A5AD9"/>
    <w:rsid w:val="000A7306"/>
    <w:rsid w:val="000B1038"/>
    <w:rsid w:val="000B199A"/>
    <w:rsid w:val="000C2FDE"/>
    <w:rsid w:val="000D22EE"/>
    <w:rsid w:val="000D2C3E"/>
    <w:rsid w:val="000D3375"/>
    <w:rsid w:val="000E1372"/>
    <w:rsid w:val="000E2D14"/>
    <w:rsid w:val="000E3454"/>
    <w:rsid w:val="000E5530"/>
    <w:rsid w:val="000E691D"/>
    <w:rsid w:val="000F0212"/>
    <w:rsid w:val="000F0486"/>
    <w:rsid w:val="000F4551"/>
    <w:rsid w:val="000F6788"/>
    <w:rsid w:val="0010066A"/>
    <w:rsid w:val="00101AB7"/>
    <w:rsid w:val="00101E5C"/>
    <w:rsid w:val="00103080"/>
    <w:rsid w:val="001050C7"/>
    <w:rsid w:val="001058B4"/>
    <w:rsid w:val="001059D4"/>
    <w:rsid w:val="00110282"/>
    <w:rsid w:val="00110455"/>
    <w:rsid w:val="00115081"/>
    <w:rsid w:val="00123A62"/>
    <w:rsid w:val="001247BF"/>
    <w:rsid w:val="0013035A"/>
    <w:rsid w:val="00130879"/>
    <w:rsid w:val="0013398E"/>
    <w:rsid w:val="00135F67"/>
    <w:rsid w:val="00140FC0"/>
    <w:rsid w:val="001442DF"/>
    <w:rsid w:val="001457D7"/>
    <w:rsid w:val="00146675"/>
    <w:rsid w:val="001504A6"/>
    <w:rsid w:val="00150E46"/>
    <w:rsid w:val="001523A0"/>
    <w:rsid w:val="00152D80"/>
    <w:rsid w:val="001544A4"/>
    <w:rsid w:val="001549D4"/>
    <w:rsid w:val="00154C1F"/>
    <w:rsid w:val="00156F15"/>
    <w:rsid w:val="001577D1"/>
    <w:rsid w:val="0016031F"/>
    <w:rsid w:val="001645A3"/>
    <w:rsid w:val="00166D69"/>
    <w:rsid w:val="00167D3E"/>
    <w:rsid w:val="00171C24"/>
    <w:rsid w:val="0018212E"/>
    <w:rsid w:val="0018363D"/>
    <w:rsid w:val="00183B91"/>
    <w:rsid w:val="001864B4"/>
    <w:rsid w:val="00191D8B"/>
    <w:rsid w:val="00193E9F"/>
    <w:rsid w:val="00196383"/>
    <w:rsid w:val="00197470"/>
    <w:rsid w:val="001A023B"/>
    <w:rsid w:val="001A19EE"/>
    <w:rsid w:val="001A20E4"/>
    <w:rsid w:val="001A212D"/>
    <w:rsid w:val="001A5A15"/>
    <w:rsid w:val="001A5EA2"/>
    <w:rsid w:val="001B16FF"/>
    <w:rsid w:val="001B4F21"/>
    <w:rsid w:val="001B7798"/>
    <w:rsid w:val="001C1172"/>
    <w:rsid w:val="001C7948"/>
    <w:rsid w:val="001C7FDF"/>
    <w:rsid w:val="001D0561"/>
    <w:rsid w:val="001D6F3D"/>
    <w:rsid w:val="001D71E7"/>
    <w:rsid w:val="001E059F"/>
    <w:rsid w:val="001E086D"/>
    <w:rsid w:val="001E0A7D"/>
    <w:rsid w:val="001E0C1C"/>
    <w:rsid w:val="001E0D24"/>
    <w:rsid w:val="001E37DC"/>
    <w:rsid w:val="001E3853"/>
    <w:rsid w:val="001E399B"/>
    <w:rsid w:val="001E5060"/>
    <w:rsid w:val="001E649E"/>
    <w:rsid w:val="001F10AC"/>
    <w:rsid w:val="001F11A0"/>
    <w:rsid w:val="001F52D1"/>
    <w:rsid w:val="001F582A"/>
    <w:rsid w:val="001F5DEB"/>
    <w:rsid w:val="001F74E7"/>
    <w:rsid w:val="001F7AF3"/>
    <w:rsid w:val="001F7D8D"/>
    <w:rsid w:val="002002C3"/>
    <w:rsid w:val="00202422"/>
    <w:rsid w:val="00202548"/>
    <w:rsid w:val="00207C1D"/>
    <w:rsid w:val="00210D5C"/>
    <w:rsid w:val="00213450"/>
    <w:rsid w:val="002145BA"/>
    <w:rsid w:val="002167AB"/>
    <w:rsid w:val="00220D85"/>
    <w:rsid w:val="00220EAA"/>
    <w:rsid w:val="00221400"/>
    <w:rsid w:val="002214F3"/>
    <w:rsid w:val="00221DAD"/>
    <w:rsid w:val="002222BB"/>
    <w:rsid w:val="00225111"/>
    <w:rsid w:val="00225331"/>
    <w:rsid w:val="00230DEC"/>
    <w:rsid w:val="00232104"/>
    <w:rsid w:val="00232981"/>
    <w:rsid w:val="002349BA"/>
    <w:rsid w:val="0023622E"/>
    <w:rsid w:val="00236FE4"/>
    <w:rsid w:val="00237BBC"/>
    <w:rsid w:val="00237C79"/>
    <w:rsid w:val="00241BF9"/>
    <w:rsid w:val="002518AB"/>
    <w:rsid w:val="00251C01"/>
    <w:rsid w:val="002523AA"/>
    <w:rsid w:val="00253A9D"/>
    <w:rsid w:val="00254C8B"/>
    <w:rsid w:val="00255C8D"/>
    <w:rsid w:val="00256F9D"/>
    <w:rsid w:val="00261391"/>
    <w:rsid w:val="00261773"/>
    <w:rsid w:val="00262F17"/>
    <w:rsid w:val="002647EF"/>
    <w:rsid w:val="00265B7F"/>
    <w:rsid w:val="002665CE"/>
    <w:rsid w:val="00266DC3"/>
    <w:rsid w:val="00271CE1"/>
    <w:rsid w:val="00273DC0"/>
    <w:rsid w:val="002819F5"/>
    <w:rsid w:val="00281A0D"/>
    <w:rsid w:val="0028313E"/>
    <w:rsid w:val="00286D9F"/>
    <w:rsid w:val="00287F0C"/>
    <w:rsid w:val="00287F19"/>
    <w:rsid w:val="002916ED"/>
    <w:rsid w:val="00295701"/>
    <w:rsid w:val="00295EDE"/>
    <w:rsid w:val="00297199"/>
    <w:rsid w:val="0029784F"/>
    <w:rsid w:val="00297B70"/>
    <w:rsid w:val="002A4104"/>
    <w:rsid w:val="002A6CEF"/>
    <w:rsid w:val="002A730E"/>
    <w:rsid w:val="002B0BCE"/>
    <w:rsid w:val="002C0FDD"/>
    <w:rsid w:val="002C274B"/>
    <w:rsid w:val="002C29FA"/>
    <w:rsid w:val="002C3E84"/>
    <w:rsid w:val="002C5D16"/>
    <w:rsid w:val="002D18C6"/>
    <w:rsid w:val="002D3D61"/>
    <w:rsid w:val="002D4513"/>
    <w:rsid w:val="002D4EC5"/>
    <w:rsid w:val="002D6E82"/>
    <w:rsid w:val="002D7F5D"/>
    <w:rsid w:val="002E060A"/>
    <w:rsid w:val="002E2447"/>
    <w:rsid w:val="002E262F"/>
    <w:rsid w:val="002E3EAF"/>
    <w:rsid w:val="002E40EC"/>
    <w:rsid w:val="002E4D29"/>
    <w:rsid w:val="002E723B"/>
    <w:rsid w:val="002F2512"/>
    <w:rsid w:val="002F358F"/>
    <w:rsid w:val="002F57C8"/>
    <w:rsid w:val="002F7918"/>
    <w:rsid w:val="0030156D"/>
    <w:rsid w:val="00302F03"/>
    <w:rsid w:val="00303063"/>
    <w:rsid w:val="0030307A"/>
    <w:rsid w:val="003030A8"/>
    <w:rsid w:val="00303CA5"/>
    <w:rsid w:val="003051DD"/>
    <w:rsid w:val="003064FC"/>
    <w:rsid w:val="003069C1"/>
    <w:rsid w:val="00307988"/>
    <w:rsid w:val="00307FE1"/>
    <w:rsid w:val="00314339"/>
    <w:rsid w:val="00315638"/>
    <w:rsid w:val="00316030"/>
    <w:rsid w:val="00320071"/>
    <w:rsid w:val="00320AFA"/>
    <w:rsid w:val="00321FAD"/>
    <w:rsid w:val="0032238F"/>
    <w:rsid w:val="00325854"/>
    <w:rsid w:val="00334C21"/>
    <w:rsid w:val="00335C8A"/>
    <w:rsid w:val="00340A28"/>
    <w:rsid w:val="00340E65"/>
    <w:rsid w:val="003469E0"/>
    <w:rsid w:val="00347C43"/>
    <w:rsid w:val="00350DFC"/>
    <w:rsid w:val="0035176A"/>
    <w:rsid w:val="003536E1"/>
    <w:rsid w:val="003578A6"/>
    <w:rsid w:val="00360E6B"/>
    <w:rsid w:val="00361AF6"/>
    <w:rsid w:val="0036406F"/>
    <w:rsid w:val="00364782"/>
    <w:rsid w:val="00364A42"/>
    <w:rsid w:val="00365E36"/>
    <w:rsid w:val="00367CBC"/>
    <w:rsid w:val="003705D8"/>
    <w:rsid w:val="0037410F"/>
    <w:rsid w:val="003833F5"/>
    <w:rsid w:val="00386C86"/>
    <w:rsid w:val="00387F2A"/>
    <w:rsid w:val="00392C49"/>
    <w:rsid w:val="00393FE4"/>
    <w:rsid w:val="0039507A"/>
    <w:rsid w:val="00397059"/>
    <w:rsid w:val="003977EF"/>
    <w:rsid w:val="003A0790"/>
    <w:rsid w:val="003A09AD"/>
    <w:rsid w:val="003A10BF"/>
    <w:rsid w:val="003A1BA8"/>
    <w:rsid w:val="003A28FF"/>
    <w:rsid w:val="003A6798"/>
    <w:rsid w:val="003A73B4"/>
    <w:rsid w:val="003B1547"/>
    <w:rsid w:val="003B1920"/>
    <w:rsid w:val="003B300B"/>
    <w:rsid w:val="003B3EEA"/>
    <w:rsid w:val="003B4846"/>
    <w:rsid w:val="003B5A1C"/>
    <w:rsid w:val="003C1174"/>
    <w:rsid w:val="003C12B9"/>
    <w:rsid w:val="003C1DC3"/>
    <w:rsid w:val="003C4D9F"/>
    <w:rsid w:val="003D020B"/>
    <w:rsid w:val="003D654F"/>
    <w:rsid w:val="003D6615"/>
    <w:rsid w:val="003D7F6C"/>
    <w:rsid w:val="003E2ED3"/>
    <w:rsid w:val="003E4FC3"/>
    <w:rsid w:val="003E6C4F"/>
    <w:rsid w:val="003F1777"/>
    <w:rsid w:val="003F5A61"/>
    <w:rsid w:val="003F6E6E"/>
    <w:rsid w:val="004014B7"/>
    <w:rsid w:val="0040387A"/>
    <w:rsid w:val="00405347"/>
    <w:rsid w:val="00406A18"/>
    <w:rsid w:val="00406B14"/>
    <w:rsid w:val="00411D6F"/>
    <w:rsid w:val="00412402"/>
    <w:rsid w:val="004124B6"/>
    <w:rsid w:val="004129A9"/>
    <w:rsid w:val="00414FF9"/>
    <w:rsid w:val="004243FB"/>
    <w:rsid w:val="00424C43"/>
    <w:rsid w:val="00424F61"/>
    <w:rsid w:val="00426E2B"/>
    <w:rsid w:val="00445D57"/>
    <w:rsid w:val="00447890"/>
    <w:rsid w:val="00450B04"/>
    <w:rsid w:val="0045409B"/>
    <w:rsid w:val="0045413D"/>
    <w:rsid w:val="0045627F"/>
    <w:rsid w:val="00456BC1"/>
    <w:rsid w:val="00456E24"/>
    <w:rsid w:val="00461E92"/>
    <w:rsid w:val="0046275B"/>
    <w:rsid w:val="00465ACA"/>
    <w:rsid w:val="00466420"/>
    <w:rsid w:val="004714D7"/>
    <w:rsid w:val="00471C44"/>
    <w:rsid w:val="004723CE"/>
    <w:rsid w:val="0047380E"/>
    <w:rsid w:val="00473A77"/>
    <w:rsid w:val="0047419A"/>
    <w:rsid w:val="004779E1"/>
    <w:rsid w:val="00477FED"/>
    <w:rsid w:val="00481717"/>
    <w:rsid w:val="00484D30"/>
    <w:rsid w:val="00486553"/>
    <w:rsid w:val="00486F5B"/>
    <w:rsid w:val="00490C01"/>
    <w:rsid w:val="00490C13"/>
    <w:rsid w:val="00492E41"/>
    <w:rsid w:val="00494E1C"/>
    <w:rsid w:val="004973F7"/>
    <w:rsid w:val="004A2D7E"/>
    <w:rsid w:val="004A4EA6"/>
    <w:rsid w:val="004A6CA8"/>
    <w:rsid w:val="004A7EA6"/>
    <w:rsid w:val="004B3C06"/>
    <w:rsid w:val="004B6C76"/>
    <w:rsid w:val="004B792D"/>
    <w:rsid w:val="004C1A4C"/>
    <w:rsid w:val="004C3CB6"/>
    <w:rsid w:val="004C614B"/>
    <w:rsid w:val="004C6BE9"/>
    <w:rsid w:val="004D1069"/>
    <w:rsid w:val="004D1435"/>
    <w:rsid w:val="004D27C0"/>
    <w:rsid w:val="004D2805"/>
    <w:rsid w:val="004D4ADF"/>
    <w:rsid w:val="004D53E7"/>
    <w:rsid w:val="004D63E4"/>
    <w:rsid w:val="004D7F55"/>
    <w:rsid w:val="004E0C1D"/>
    <w:rsid w:val="004E1792"/>
    <w:rsid w:val="004E1B6C"/>
    <w:rsid w:val="004E28DE"/>
    <w:rsid w:val="004F0005"/>
    <w:rsid w:val="004F20B9"/>
    <w:rsid w:val="004F252F"/>
    <w:rsid w:val="004F2946"/>
    <w:rsid w:val="004F3BDB"/>
    <w:rsid w:val="004F42D3"/>
    <w:rsid w:val="0050047B"/>
    <w:rsid w:val="00500857"/>
    <w:rsid w:val="0050185F"/>
    <w:rsid w:val="00501F4A"/>
    <w:rsid w:val="00502757"/>
    <w:rsid w:val="00504817"/>
    <w:rsid w:val="00505F50"/>
    <w:rsid w:val="00507DC4"/>
    <w:rsid w:val="00511AA7"/>
    <w:rsid w:val="00511D04"/>
    <w:rsid w:val="00512BC3"/>
    <w:rsid w:val="00516EBE"/>
    <w:rsid w:val="00520088"/>
    <w:rsid w:val="00524439"/>
    <w:rsid w:val="00525FD3"/>
    <w:rsid w:val="005263C6"/>
    <w:rsid w:val="00526F44"/>
    <w:rsid w:val="0053301E"/>
    <w:rsid w:val="00534372"/>
    <w:rsid w:val="005365B1"/>
    <w:rsid w:val="00536D1B"/>
    <w:rsid w:val="00541654"/>
    <w:rsid w:val="00543184"/>
    <w:rsid w:val="0054675B"/>
    <w:rsid w:val="005501DB"/>
    <w:rsid w:val="005512E0"/>
    <w:rsid w:val="00554AFB"/>
    <w:rsid w:val="00556410"/>
    <w:rsid w:val="00560BED"/>
    <w:rsid w:val="00566720"/>
    <w:rsid w:val="0056744E"/>
    <w:rsid w:val="00572A23"/>
    <w:rsid w:val="00573A1F"/>
    <w:rsid w:val="005774B1"/>
    <w:rsid w:val="005847D5"/>
    <w:rsid w:val="00584A9C"/>
    <w:rsid w:val="00586FC4"/>
    <w:rsid w:val="00591035"/>
    <w:rsid w:val="00591CFE"/>
    <w:rsid w:val="00592161"/>
    <w:rsid w:val="00593121"/>
    <w:rsid w:val="00593193"/>
    <w:rsid w:val="00597838"/>
    <w:rsid w:val="005A0A2E"/>
    <w:rsid w:val="005A460E"/>
    <w:rsid w:val="005A7B2C"/>
    <w:rsid w:val="005B030D"/>
    <w:rsid w:val="005B06C7"/>
    <w:rsid w:val="005B2C3A"/>
    <w:rsid w:val="005B37A5"/>
    <w:rsid w:val="005B60B2"/>
    <w:rsid w:val="005B6C44"/>
    <w:rsid w:val="005B7339"/>
    <w:rsid w:val="005C4AED"/>
    <w:rsid w:val="005C5CCE"/>
    <w:rsid w:val="005C6881"/>
    <w:rsid w:val="005C7599"/>
    <w:rsid w:val="005E0B7B"/>
    <w:rsid w:val="005E0EC5"/>
    <w:rsid w:val="005E1579"/>
    <w:rsid w:val="005E5B0F"/>
    <w:rsid w:val="005E790D"/>
    <w:rsid w:val="005E7A7F"/>
    <w:rsid w:val="005F0AE0"/>
    <w:rsid w:val="005F7CEE"/>
    <w:rsid w:val="00600B2C"/>
    <w:rsid w:val="00604958"/>
    <w:rsid w:val="00605501"/>
    <w:rsid w:val="0061254B"/>
    <w:rsid w:val="00613DE8"/>
    <w:rsid w:val="00616EB5"/>
    <w:rsid w:val="006205EE"/>
    <w:rsid w:val="00621B07"/>
    <w:rsid w:val="00621BC3"/>
    <w:rsid w:val="00622695"/>
    <w:rsid w:val="006238B4"/>
    <w:rsid w:val="0062427E"/>
    <w:rsid w:val="00626EA3"/>
    <w:rsid w:val="00627833"/>
    <w:rsid w:val="00636329"/>
    <w:rsid w:val="00641442"/>
    <w:rsid w:val="00643635"/>
    <w:rsid w:val="006443EC"/>
    <w:rsid w:val="006445FA"/>
    <w:rsid w:val="0064495F"/>
    <w:rsid w:val="006472D4"/>
    <w:rsid w:val="00671E5B"/>
    <w:rsid w:val="006738D4"/>
    <w:rsid w:val="00680EFD"/>
    <w:rsid w:val="00681F79"/>
    <w:rsid w:val="00682E56"/>
    <w:rsid w:val="00683529"/>
    <w:rsid w:val="00683C06"/>
    <w:rsid w:val="00687A5A"/>
    <w:rsid w:val="00687BB3"/>
    <w:rsid w:val="00691CEF"/>
    <w:rsid w:val="00693B42"/>
    <w:rsid w:val="00693C21"/>
    <w:rsid w:val="0069658E"/>
    <w:rsid w:val="006A2124"/>
    <w:rsid w:val="006A38C2"/>
    <w:rsid w:val="006B09FD"/>
    <w:rsid w:val="006B16D9"/>
    <w:rsid w:val="006B34C3"/>
    <w:rsid w:val="006B4234"/>
    <w:rsid w:val="006B4CAE"/>
    <w:rsid w:val="006B5D88"/>
    <w:rsid w:val="006B6D86"/>
    <w:rsid w:val="006C0C25"/>
    <w:rsid w:val="006C0E5E"/>
    <w:rsid w:val="006C2916"/>
    <w:rsid w:val="006C4725"/>
    <w:rsid w:val="006C7222"/>
    <w:rsid w:val="006D2641"/>
    <w:rsid w:val="006D6514"/>
    <w:rsid w:val="006E1970"/>
    <w:rsid w:val="006E2290"/>
    <w:rsid w:val="006E2772"/>
    <w:rsid w:val="006E3BEF"/>
    <w:rsid w:val="006E5C61"/>
    <w:rsid w:val="006E79F4"/>
    <w:rsid w:val="006F0E0B"/>
    <w:rsid w:val="006F2CA8"/>
    <w:rsid w:val="006F4478"/>
    <w:rsid w:val="007021E3"/>
    <w:rsid w:val="00703F33"/>
    <w:rsid w:val="00705977"/>
    <w:rsid w:val="00715ADC"/>
    <w:rsid w:val="00716395"/>
    <w:rsid w:val="00716AC3"/>
    <w:rsid w:val="007224BE"/>
    <w:rsid w:val="0072415F"/>
    <w:rsid w:val="00724355"/>
    <w:rsid w:val="00724D6D"/>
    <w:rsid w:val="00725D3D"/>
    <w:rsid w:val="00732503"/>
    <w:rsid w:val="00733282"/>
    <w:rsid w:val="00742087"/>
    <w:rsid w:val="00742B13"/>
    <w:rsid w:val="00744154"/>
    <w:rsid w:val="007441DB"/>
    <w:rsid w:val="00744420"/>
    <w:rsid w:val="00752EA8"/>
    <w:rsid w:val="00753960"/>
    <w:rsid w:val="00754645"/>
    <w:rsid w:val="00757B2E"/>
    <w:rsid w:val="00757BEC"/>
    <w:rsid w:val="00761415"/>
    <w:rsid w:val="007622A1"/>
    <w:rsid w:val="00764CFA"/>
    <w:rsid w:val="00764E78"/>
    <w:rsid w:val="00765E9A"/>
    <w:rsid w:val="00773255"/>
    <w:rsid w:val="007749A9"/>
    <w:rsid w:val="00774BE2"/>
    <w:rsid w:val="0077635A"/>
    <w:rsid w:val="00777BAD"/>
    <w:rsid w:val="0078015F"/>
    <w:rsid w:val="007842FB"/>
    <w:rsid w:val="00785204"/>
    <w:rsid w:val="00786D47"/>
    <w:rsid w:val="007904B5"/>
    <w:rsid w:val="007907CA"/>
    <w:rsid w:val="00791D93"/>
    <w:rsid w:val="00794639"/>
    <w:rsid w:val="007969EE"/>
    <w:rsid w:val="007A260A"/>
    <w:rsid w:val="007A3015"/>
    <w:rsid w:val="007A7256"/>
    <w:rsid w:val="007B1D24"/>
    <w:rsid w:val="007B1E83"/>
    <w:rsid w:val="007B2590"/>
    <w:rsid w:val="007B632A"/>
    <w:rsid w:val="007B6F14"/>
    <w:rsid w:val="007B73C2"/>
    <w:rsid w:val="007C040B"/>
    <w:rsid w:val="007C5D13"/>
    <w:rsid w:val="007C6A9E"/>
    <w:rsid w:val="007D10D6"/>
    <w:rsid w:val="007D2A6D"/>
    <w:rsid w:val="007D59E5"/>
    <w:rsid w:val="007E1D8F"/>
    <w:rsid w:val="007E613D"/>
    <w:rsid w:val="007F0BA5"/>
    <w:rsid w:val="007F13E2"/>
    <w:rsid w:val="007F1530"/>
    <w:rsid w:val="007F3011"/>
    <w:rsid w:val="007F373B"/>
    <w:rsid w:val="007F3FB9"/>
    <w:rsid w:val="007F5740"/>
    <w:rsid w:val="007F5811"/>
    <w:rsid w:val="0080060A"/>
    <w:rsid w:val="00801870"/>
    <w:rsid w:val="008024BA"/>
    <w:rsid w:val="0081104C"/>
    <w:rsid w:val="008126CD"/>
    <w:rsid w:val="00814D54"/>
    <w:rsid w:val="00820D6B"/>
    <w:rsid w:val="0082186B"/>
    <w:rsid w:val="00823584"/>
    <w:rsid w:val="0082503A"/>
    <w:rsid w:val="00827150"/>
    <w:rsid w:val="008278CD"/>
    <w:rsid w:val="008310C6"/>
    <w:rsid w:val="00831D3E"/>
    <w:rsid w:val="00832DA0"/>
    <w:rsid w:val="0083603F"/>
    <w:rsid w:val="00842160"/>
    <w:rsid w:val="0084653E"/>
    <w:rsid w:val="00846F70"/>
    <w:rsid w:val="00855337"/>
    <w:rsid w:val="00855B5E"/>
    <w:rsid w:val="00856DBB"/>
    <w:rsid w:val="008570A8"/>
    <w:rsid w:val="00861FF5"/>
    <w:rsid w:val="00862C56"/>
    <w:rsid w:val="00863EC4"/>
    <w:rsid w:val="00871311"/>
    <w:rsid w:val="00871B02"/>
    <w:rsid w:val="0087330D"/>
    <w:rsid w:val="00875E10"/>
    <w:rsid w:val="00886A73"/>
    <w:rsid w:val="008905BD"/>
    <w:rsid w:val="00891781"/>
    <w:rsid w:val="008918D6"/>
    <w:rsid w:val="00893B6F"/>
    <w:rsid w:val="00896926"/>
    <w:rsid w:val="00896BCF"/>
    <w:rsid w:val="008A485E"/>
    <w:rsid w:val="008A543A"/>
    <w:rsid w:val="008B4CFB"/>
    <w:rsid w:val="008B5FE0"/>
    <w:rsid w:val="008C026B"/>
    <w:rsid w:val="008C062A"/>
    <w:rsid w:val="008C429A"/>
    <w:rsid w:val="008C4A32"/>
    <w:rsid w:val="008C56BA"/>
    <w:rsid w:val="008C5818"/>
    <w:rsid w:val="008D44BD"/>
    <w:rsid w:val="008E08DB"/>
    <w:rsid w:val="008E0A9B"/>
    <w:rsid w:val="008E0AFE"/>
    <w:rsid w:val="008E3353"/>
    <w:rsid w:val="008E394F"/>
    <w:rsid w:val="008E60C0"/>
    <w:rsid w:val="008F05ED"/>
    <w:rsid w:val="008F0BF2"/>
    <w:rsid w:val="008F6415"/>
    <w:rsid w:val="008F6AF7"/>
    <w:rsid w:val="008F6BE6"/>
    <w:rsid w:val="008F7F94"/>
    <w:rsid w:val="00900300"/>
    <w:rsid w:val="00901C5E"/>
    <w:rsid w:val="00903CE7"/>
    <w:rsid w:val="00903F99"/>
    <w:rsid w:val="009051B1"/>
    <w:rsid w:val="0090766B"/>
    <w:rsid w:val="00912469"/>
    <w:rsid w:val="00912C16"/>
    <w:rsid w:val="0091491E"/>
    <w:rsid w:val="00920005"/>
    <w:rsid w:val="00920901"/>
    <w:rsid w:val="00920FF5"/>
    <w:rsid w:val="009215EA"/>
    <w:rsid w:val="009228F0"/>
    <w:rsid w:val="00924DA0"/>
    <w:rsid w:val="00926F35"/>
    <w:rsid w:val="0092722C"/>
    <w:rsid w:val="0093174D"/>
    <w:rsid w:val="00936DE9"/>
    <w:rsid w:val="009422D5"/>
    <w:rsid w:val="00942B9B"/>
    <w:rsid w:val="00944E66"/>
    <w:rsid w:val="00947638"/>
    <w:rsid w:val="00953A22"/>
    <w:rsid w:val="009550D5"/>
    <w:rsid w:val="00957C6E"/>
    <w:rsid w:val="00961CB8"/>
    <w:rsid w:val="0096218B"/>
    <w:rsid w:val="00967C99"/>
    <w:rsid w:val="00970A42"/>
    <w:rsid w:val="0097265B"/>
    <w:rsid w:val="00972FAE"/>
    <w:rsid w:val="00974A12"/>
    <w:rsid w:val="009759B2"/>
    <w:rsid w:val="00976DC2"/>
    <w:rsid w:val="0097746C"/>
    <w:rsid w:val="00980E05"/>
    <w:rsid w:val="00980EDA"/>
    <w:rsid w:val="00981B93"/>
    <w:rsid w:val="009832CB"/>
    <w:rsid w:val="00983876"/>
    <w:rsid w:val="00984259"/>
    <w:rsid w:val="00984B57"/>
    <w:rsid w:val="00986036"/>
    <w:rsid w:val="00986410"/>
    <w:rsid w:val="009865B6"/>
    <w:rsid w:val="0099189D"/>
    <w:rsid w:val="0099294D"/>
    <w:rsid w:val="00993219"/>
    <w:rsid w:val="00993B03"/>
    <w:rsid w:val="00994ACC"/>
    <w:rsid w:val="00997781"/>
    <w:rsid w:val="009A03A6"/>
    <w:rsid w:val="009A1BA4"/>
    <w:rsid w:val="009A37A6"/>
    <w:rsid w:val="009A5832"/>
    <w:rsid w:val="009A71C9"/>
    <w:rsid w:val="009B16ED"/>
    <w:rsid w:val="009B1808"/>
    <w:rsid w:val="009B2568"/>
    <w:rsid w:val="009B27BA"/>
    <w:rsid w:val="009B281E"/>
    <w:rsid w:val="009B31E1"/>
    <w:rsid w:val="009B43FD"/>
    <w:rsid w:val="009B597C"/>
    <w:rsid w:val="009B5ADA"/>
    <w:rsid w:val="009C1353"/>
    <w:rsid w:val="009C3769"/>
    <w:rsid w:val="009C44F8"/>
    <w:rsid w:val="009C6045"/>
    <w:rsid w:val="009C7DF4"/>
    <w:rsid w:val="009D2861"/>
    <w:rsid w:val="009D2B6B"/>
    <w:rsid w:val="009D661F"/>
    <w:rsid w:val="009D7EBE"/>
    <w:rsid w:val="009E0A15"/>
    <w:rsid w:val="009E1898"/>
    <w:rsid w:val="009E4B7C"/>
    <w:rsid w:val="009E7F20"/>
    <w:rsid w:val="009F0773"/>
    <w:rsid w:val="009F13CB"/>
    <w:rsid w:val="009F2D2F"/>
    <w:rsid w:val="009F2F56"/>
    <w:rsid w:val="009F5E24"/>
    <w:rsid w:val="009F712E"/>
    <w:rsid w:val="00A037CD"/>
    <w:rsid w:val="00A0515F"/>
    <w:rsid w:val="00A0537F"/>
    <w:rsid w:val="00A062AB"/>
    <w:rsid w:val="00A07B35"/>
    <w:rsid w:val="00A11B09"/>
    <w:rsid w:val="00A12FDA"/>
    <w:rsid w:val="00A13DB7"/>
    <w:rsid w:val="00A14492"/>
    <w:rsid w:val="00A14C87"/>
    <w:rsid w:val="00A150E2"/>
    <w:rsid w:val="00A2274E"/>
    <w:rsid w:val="00A27BBF"/>
    <w:rsid w:val="00A27D48"/>
    <w:rsid w:val="00A3184C"/>
    <w:rsid w:val="00A339F4"/>
    <w:rsid w:val="00A34323"/>
    <w:rsid w:val="00A3483E"/>
    <w:rsid w:val="00A35810"/>
    <w:rsid w:val="00A44794"/>
    <w:rsid w:val="00A53A70"/>
    <w:rsid w:val="00A60332"/>
    <w:rsid w:val="00A60CE4"/>
    <w:rsid w:val="00A61DF6"/>
    <w:rsid w:val="00A674E1"/>
    <w:rsid w:val="00A67DCC"/>
    <w:rsid w:val="00A67FA1"/>
    <w:rsid w:val="00A70AF4"/>
    <w:rsid w:val="00A70CB6"/>
    <w:rsid w:val="00A73BA7"/>
    <w:rsid w:val="00A7505B"/>
    <w:rsid w:val="00A76DF3"/>
    <w:rsid w:val="00A80E31"/>
    <w:rsid w:val="00A8450F"/>
    <w:rsid w:val="00A8563B"/>
    <w:rsid w:val="00A86510"/>
    <w:rsid w:val="00A8736A"/>
    <w:rsid w:val="00A87921"/>
    <w:rsid w:val="00A91770"/>
    <w:rsid w:val="00A91856"/>
    <w:rsid w:val="00A95491"/>
    <w:rsid w:val="00AA792D"/>
    <w:rsid w:val="00AA7E24"/>
    <w:rsid w:val="00AB44AD"/>
    <w:rsid w:val="00AB59A7"/>
    <w:rsid w:val="00AB64B3"/>
    <w:rsid w:val="00AC2117"/>
    <w:rsid w:val="00AC27CC"/>
    <w:rsid w:val="00AC3515"/>
    <w:rsid w:val="00AC4DE7"/>
    <w:rsid w:val="00AC5046"/>
    <w:rsid w:val="00AC568C"/>
    <w:rsid w:val="00AC5C9E"/>
    <w:rsid w:val="00AC5D35"/>
    <w:rsid w:val="00AD5563"/>
    <w:rsid w:val="00AD7DF6"/>
    <w:rsid w:val="00AE1588"/>
    <w:rsid w:val="00AE3DD2"/>
    <w:rsid w:val="00AE5ECB"/>
    <w:rsid w:val="00AE5EF7"/>
    <w:rsid w:val="00AE763F"/>
    <w:rsid w:val="00AE7C60"/>
    <w:rsid w:val="00AE7CE9"/>
    <w:rsid w:val="00AF05A3"/>
    <w:rsid w:val="00AF10FE"/>
    <w:rsid w:val="00AF22C9"/>
    <w:rsid w:val="00AF4BA4"/>
    <w:rsid w:val="00AF7381"/>
    <w:rsid w:val="00B00135"/>
    <w:rsid w:val="00B01B4A"/>
    <w:rsid w:val="00B04E76"/>
    <w:rsid w:val="00B06A8D"/>
    <w:rsid w:val="00B128BF"/>
    <w:rsid w:val="00B13DE1"/>
    <w:rsid w:val="00B1748D"/>
    <w:rsid w:val="00B202C5"/>
    <w:rsid w:val="00B2109C"/>
    <w:rsid w:val="00B212F7"/>
    <w:rsid w:val="00B24898"/>
    <w:rsid w:val="00B269B4"/>
    <w:rsid w:val="00B26E74"/>
    <w:rsid w:val="00B27418"/>
    <w:rsid w:val="00B309C5"/>
    <w:rsid w:val="00B41DFC"/>
    <w:rsid w:val="00B45C54"/>
    <w:rsid w:val="00B47B7D"/>
    <w:rsid w:val="00B47CC1"/>
    <w:rsid w:val="00B50C75"/>
    <w:rsid w:val="00B545B6"/>
    <w:rsid w:val="00B55233"/>
    <w:rsid w:val="00B5561C"/>
    <w:rsid w:val="00B55921"/>
    <w:rsid w:val="00B64281"/>
    <w:rsid w:val="00B65147"/>
    <w:rsid w:val="00B679B2"/>
    <w:rsid w:val="00B718C2"/>
    <w:rsid w:val="00B72982"/>
    <w:rsid w:val="00B72A57"/>
    <w:rsid w:val="00B750E0"/>
    <w:rsid w:val="00B751EC"/>
    <w:rsid w:val="00B8022F"/>
    <w:rsid w:val="00B80F6E"/>
    <w:rsid w:val="00B81080"/>
    <w:rsid w:val="00B83E01"/>
    <w:rsid w:val="00B8402A"/>
    <w:rsid w:val="00B84CD3"/>
    <w:rsid w:val="00B85EE1"/>
    <w:rsid w:val="00B85EF1"/>
    <w:rsid w:val="00B86309"/>
    <w:rsid w:val="00B865AC"/>
    <w:rsid w:val="00B867BC"/>
    <w:rsid w:val="00B9388A"/>
    <w:rsid w:val="00B93C37"/>
    <w:rsid w:val="00BA3379"/>
    <w:rsid w:val="00BA39F5"/>
    <w:rsid w:val="00BA589D"/>
    <w:rsid w:val="00BA71DA"/>
    <w:rsid w:val="00BB222A"/>
    <w:rsid w:val="00BB36B3"/>
    <w:rsid w:val="00BB49E4"/>
    <w:rsid w:val="00BB4A6B"/>
    <w:rsid w:val="00BB4FAB"/>
    <w:rsid w:val="00BB6F7B"/>
    <w:rsid w:val="00BB7ABB"/>
    <w:rsid w:val="00BC00B5"/>
    <w:rsid w:val="00BC0B73"/>
    <w:rsid w:val="00BC1784"/>
    <w:rsid w:val="00BC4A70"/>
    <w:rsid w:val="00BC61E3"/>
    <w:rsid w:val="00BC65E1"/>
    <w:rsid w:val="00BD1521"/>
    <w:rsid w:val="00BD345B"/>
    <w:rsid w:val="00BD37C9"/>
    <w:rsid w:val="00BD3D50"/>
    <w:rsid w:val="00BD4651"/>
    <w:rsid w:val="00BD46BB"/>
    <w:rsid w:val="00BD482E"/>
    <w:rsid w:val="00BE78E5"/>
    <w:rsid w:val="00BE7930"/>
    <w:rsid w:val="00BE7972"/>
    <w:rsid w:val="00BE7C0F"/>
    <w:rsid w:val="00BF180F"/>
    <w:rsid w:val="00BF1BD2"/>
    <w:rsid w:val="00BF422F"/>
    <w:rsid w:val="00BF4231"/>
    <w:rsid w:val="00BF4D12"/>
    <w:rsid w:val="00BF7788"/>
    <w:rsid w:val="00C001A1"/>
    <w:rsid w:val="00C01F80"/>
    <w:rsid w:val="00C0377D"/>
    <w:rsid w:val="00C04D24"/>
    <w:rsid w:val="00C04FB4"/>
    <w:rsid w:val="00C04FBD"/>
    <w:rsid w:val="00C10A69"/>
    <w:rsid w:val="00C1354B"/>
    <w:rsid w:val="00C1398F"/>
    <w:rsid w:val="00C15425"/>
    <w:rsid w:val="00C15A27"/>
    <w:rsid w:val="00C16C37"/>
    <w:rsid w:val="00C211D7"/>
    <w:rsid w:val="00C21D25"/>
    <w:rsid w:val="00C23703"/>
    <w:rsid w:val="00C2512D"/>
    <w:rsid w:val="00C26FA9"/>
    <w:rsid w:val="00C3248A"/>
    <w:rsid w:val="00C32E6D"/>
    <w:rsid w:val="00C33A89"/>
    <w:rsid w:val="00C34ECB"/>
    <w:rsid w:val="00C36928"/>
    <w:rsid w:val="00C407A3"/>
    <w:rsid w:val="00C40960"/>
    <w:rsid w:val="00C474CF"/>
    <w:rsid w:val="00C47B5A"/>
    <w:rsid w:val="00C5160F"/>
    <w:rsid w:val="00C516F5"/>
    <w:rsid w:val="00C53645"/>
    <w:rsid w:val="00C536E2"/>
    <w:rsid w:val="00C629CC"/>
    <w:rsid w:val="00C62DE2"/>
    <w:rsid w:val="00C633F5"/>
    <w:rsid w:val="00C63416"/>
    <w:rsid w:val="00C63EDE"/>
    <w:rsid w:val="00C6444F"/>
    <w:rsid w:val="00C66E68"/>
    <w:rsid w:val="00C7341D"/>
    <w:rsid w:val="00C73780"/>
    <w:rsid w:val="00C73C45"/>
    <w:rsid w:val="00C85026"/>
    <w:rsid w:val="00C85634"/>
    <w:rsid w:val="00C87C99"/>
    <w:rsid w:val="00C914BC"/>
    <w:rsid w:val="00C96C2F"/>
    <w:rsid w:val="00C970BB"/>
    <w:rsid w:val="00C972B2"/>
    <w:rsid w:val="00CA2157"/>
    <w:rsid w:val="00CA50A6"/>
    <w:rsid w:val="00CA60AA"/>
    <w:rsid w:val="00CA6713"/>
    <w:rsid w:val="00CB008A"/>
    <w:rsid w:val="00CB6166"/>
    <w:rsid w:val="00CB6869"/>
    <w:rsid w:val="00CC0EA2"/>
    <w:rsid w:val="00CC3605"/>
    <w:rsid w:val="00CC6239"/>
    <w:rsid w:val="00CD0B76"/>
    <w:rsid w:val="00CD1088"/>
    <w:rsid w:val="00CD61E4"/>
    <w:rsid w:val="00CD6D56"/>
    <w:rsid w:val="00CE0F80"/>
    <w:rsid w:val="00CE1DB9"/>
    <w:rsid w:val="00CE2596"/>
    <w:rsid w:val="00CE734E"/>
    <w:rsid w:val="00CF26F3"/>
    <w:rsid w:val="00CF5E77"/>
    <w:rsid w:val="00CF7A55"/>
    <w:rsid w:val="00D00455"/>
    <w:rsid w:val="00D0054D"/>
    <w:rsid w:val="00D038F6"/>
    <w:rsid w:val="00D1076B"/>
    <w:rsid w:val="00D1164A"/>
    <w:rsid w:val="00D117C7"/>
    <w:rsid w:val="00D1380D"/>
    <w:rsid w:val="00D15355"/>
    <w:rsid w:val="00D1582F"/>
    <w:rsid w:val="00D172E3"/>
    <w:rsid w:val="00D255B2"/>
    <w:rsid w:val="00D30B3C"/>
    <w:rsid w:val="00D31D19"/>
    <w:rsid w:val="00D35D31"/>
    <w:rsid w:val="00D374BA"/>
    <w:rsid w:val="00D423A6"/>
    <w:rsid w:val="00D4357F"/>
    <w:rsid w:val="00D50DCD"/>
    <w:rsid w:val="00D5155C"/>
    <w:rsid w:val="00D55F23"/>
    <w:rsid w:val="00D64274"/>
    <w:rsid w:val="00D7058A"/>
    <w:rsid w:val="00D74B9F"/>
    <w:rsid w:val="00D81185"/>
    <w:rsid w:val="00D815A8"/>
    <w:rsid w:val="00D81EFC"/>
    <w:rsid w:val="00D83401"/>
    <w:rsid w:val="00D849BC"/>
    <w:rsid w:val="00D84FA4"/>
    <w:rsid w:val="00D87162"/>
    <w:rsid w:val="00D90F45"/>
    <w:rsid w:val="00D920EA"/>
    <w:rsid w:val="00D92148"/>
    <w:rsid w:val="00D927DB"/>
    <w:rsid w:val="00D9569B"/>
    <w:rsid w:val="00D9664A"/>
    <w:rsid w:val="00D97A2E"/>
    <w:rsid w:val="00DA03F0"/>
    <w:rsid w:val="00DA1683"/>
    <w:rsid w:val="00DA39A3"/>
    <w:rsid w:val="00DA525E"/>
    <w:rsid w:val="00DA71C4"/>
    <w:rsid w:val="00DB0C72"/>
    <w:rsid w:val="00DB11D2"/>
    <w:rsid w:val="00DB695D"/>
    <w:rsid w:val="00DC0950"/>
    <w:rsid w:val="00DC12FD"/>
    <w:rsid w:val="00DC2119"/>
    <w:rsid w:val="00DC30AE"/>
    <w:rsid w:val="00DC444B"/>
    <w:rsid w:val="00DC5675"/>
    <w:rsid w:val="00DC5B16"/>
    <w:rsid w:val="00DC7233"/>
    <w:rsid w:val="00DD3ED3"/>
    <w:rsid w:val="00DD40FA"/>
    <w:rsid w:val="00DD536E"/>
    <w:rsid w:val="00DD7711"/>
    <w:rsid w:val="00DD79F9"/>
    <w:rsid w:val="00DE04A3"/>
    <w:rsid w:val="00DE3A1E"/>
    <w:rsid w:val="00DE4932"/>
    <w:rsid w:val="00DE4AF4"/>
    <w:rsid w:val="00DE59C4"/>
    <w:rsid w:val="00DF15C8"/>
    <w:rsid w:val="00DF6871"/>
    <w:rsid w:val="00E010A1"/>
    <w:rsid w:val="00E01CA2"/>
    <w:rsid w:val="00E0222C"/>
    <w:rsid w:val="00E05356"/>
    <w:rsid w:val="00E06203"/>
    <w:rsid w:val="00E07D6A"/>
    <w:rsid w:val="00E1036A"/>
    <w:rsid w:val="00E11DF1"/>
    <w:rsid w:val="00E136E0"/>
    <w:rsid w:val="00E16EE1"/>
    <w:rsid w:val="00E16FA7"/>
    <w:rsid w:val="00E21CF3"/>
    <w:rsid w:val="00E2345D"/>
    <w:rsid w:val="00E239FC"/>
    <w:rsid w:val="00E33705"/>
    <w:rsid w:val="00E3382B"/>
    <w:rsid w:val="00E359CE"/>
    <w:rsid w:val="00E36CCE"/>
    <w:rsid w:val="00E411BA"/>
    <w:rsid w:val="00E417E9"/>
    <w:rsid w:val="00E42517"/>
    <w:rsid w:val="00E46AC2"/>
    <w:rsid w:val="00E50725"/>
    <w:rsid w:val="00E50D27"/>
    <w:rsid w:val="00E51084"/>
    <w:rsid w:val="00E51126"/>
    <w:rsid w:val="00E51489"/>
    <w:rsid w:val="00E542FE"/>
    <w:rsid w:val="00E54890"/>
    <w:rsid w:val="00E555B5"/>
    <w:rsid w:val="00E561FB"/>
    <w:rsid w:val="00E56649"/>
    <w:rsid w:val="00E6710C"/>
    <w:rsid w:val="00E678CC"/>
    <w:rsid w:val="00E7077F"/>
    <w:rsid w:val="00E708A6"/>
    <w:rsid w:val="00E71A87"/>
    <w:rsid w:val="00E74FA8"/>
    <w:rsid w:val="00E75642"/>
    <w:rsid w:val="00E83CB6"/>
    <w:rsid w:val="00E84793"/>
    <w:rsid w:val="00E86154"/>
    <w:rsid w:val="00E9048D"/>
    <w:rsid w:val="00E92C32"/>
    <w:rsid w:val="00E94CCA"/>
    <w:rsid w:val="00E97F8A"/>
    <w:rsid w:val="00EA2FBE"/>
    <w:rsid w:val="00EA426F"/>
    <w:rsid w:val="00EB1AB0"/>
    <w:rsid w:val="00EB1D44"/>
    <w:rsid w:val="00EB260C"/>
    <w:rsid w:val="00EB3FE1"/>
    <w:rsid w:val="00EB46DC"/>
    <w:rsid w:val="00EB4F4B"/>
    <w:rsid w:val="00EB630C"/>
    <w:rsid w:val="00EB6C31"/>
    <w:rsid w:val="00EB70FC"/>
    <w:rsid w:val="00EC07F0"/>
    <w:rsid w:val="00EC17C1"/>
    <w:rsid w:val="00EC3FD2"/>
    <w:rsid w:val="00EC4D81"/>
    <w:rsid w:val="00EC5246"/>
    <w:rsid w:val="00EC7D31"/>
    <w:rsid w:val="00ED05C3"/>
    <w:rsid w:val="00ED0787"/>
    <w:rsid w:val="00ED0C13"/>
    <w:rsid w:val="00ED2435"/>
    <w:rsid w:val="00ED2C51"/>
    <w:rsid w:val="00ED2C78"/>
    <w:rsid w:val="00ED334C"/>
    <w:rsid w:val="00ED43E9"/>
    <w:rsid w:val="00ED47A5"/>
    <w:rsid w:val="00ED6A47"/>
    <w:rsid w:val="00ED6EAB"/>
    <w:rsid w:val="00EE1ED4"/>
    <w:rsid w:val="00EE2944"/>
    <w:rsid w:val="00EE43C6"/>
    <w:rsid w:val="00EE59DC"/>
    <w:rsid w:val="00EE6B75"/>
    <w:rsid w:val="00EE7380"/>
    <w:rsid w:val="00EF0605"/>
    <w:rsid w:val="00EF1693"/>
    <w:rsid w:val="00EF1CDF"/>
    <w:rsid w:val="00EF233D"/>
    <w:rsid w:val="00EF3DD7"/>
    <w:rsid w:val="00EF4422"/>
    <w:rsid w:val="00EF6B2C"/>
    <w:rsid w:val="00F008F7"/>
    <w:rsid w:val="00F00A21"/>
    <w:rsid w:val="00F02480"/>
    <w:rsid w:val="00F02A53"/>
    <w:rsid w:val="00F03F8E"/>
    <w:rsid w:val="00F063C7"/>
    <w:rsid w:val="00F06BA4"/>
    <w:rsid w:val="00F06D8D"/>
    <w:rsid w:val="00F06E1F"/>
    <w:rsid w:val="00F07B17"/>
    <w:rsid w:val="00F10CDC"/>
    <w:rsid w:val="00F114C9"/>
    <w:rsid w:val="00F14BC3"/>
    <w:rsid w:val="00F15C1D"/>
    <w:rsid w:val="00F15CFA"/>
    <w:rsid w:val="00F15DB8"/>
    <w:rsid w:val="00F23791"/>
    <w:rsid w:val="00F25882"/>
    <w:rsid w:val="00F27EB3"/>
    <w:rsid w:val="00F33259"/>
    <w:rsid w:val="00F336E3"/>
    <w:rsid w:val="00F34541"/>
    <w:rsid w:val="00F35F4E"/>
    <w:rsid w:val="00F36130"/>
    <w:rsid w:val="00F364AE"/>
    <w:rsid w:val="00F42359"/>
    <w:rsid w:val="00F42A25"/>
    <w:rsid w:val="00F50364"/>
    <w:rsid w:val="00F513EB"/>
    <w:rsid w:val="00F520F9"/>
    <w:rsid w:val="00F523C2"/>
    <w:rsid w:val="00F53FC5"/>
    <w:rsid w:val="00F54D39"/>
    <w:rsid w:val="00F642FE"/>
    <w:rsid w:val="00F64933"/>
    <w:rsid w:val="00F6543E"/>
    <w:rsid w:val="00F65D0B"/>
    <w:rsid w:val="00F66A71"/>
    <w:rsid w:val="00F71346"/>
    <w:rsid w:val="00F72183"/>
    <w:rsid w:val="00F72B29"/>
    <w:rsid w:val="00F72FD6"/>
    <w:rsid w:val="00F74128"/>
    <w:rsid w:val="00F75861"/>
    <w:rsid w:val="00F75C63"/>
    <w:rsid w:val="00F80FF9"/>
    <w:rsid w:val="00F812F1"/>
    <w:rsid w:val="00F829D0"/>
    <w:rsid w:val="00F86A5F"/>
    <w:rsid w:val="00F87626"/>
    <w:rsid w:val="00F91A86"/>
    <w:rsid w:val="00F9395E"/>
    <w:rsid w:val="00F94451"/>
    <w:rsid w:val="00F96334"/>
    <w:rsid w:val="00F96ED4"/>
    <w:rsid w:val="00FA0934"/>
    <w:rsid w:val="00FA107A"/>
    <w:rsid w:val="00FA1E47"/>
    <w:rsid w:val="00FA2F8B"/>
    <w:rsid w:val="00FA3B82"/>
    <w:rsid w:val="00FA4BCF"/>
    <w:rsid w:val="00FA6558"/>
    <w:rsid w:val="00FB05E5"/>
    <w:rsid w:val="00FB0EB1"/>
    <w:rsid w:val="00FB1C9B"/>
    <w:rsid w:val="00FB31F5"/>
    <w:rsid w:val="00FB404E"/>
    <w:rsid w:val="00FC36F9"/>
    <w:rsid w:val="00FC3709"/>
    <w:rsid w:val="00FC3B0F"/>
    <w:rsid w:val="00FC3E6F"/>
    <w:rsid w:val="00FC3FD4"/>
    <w:rsid w:val="00FC4C4D"/>
    <w:rsid w:val="00FC6992"/>
    <w:rsid w:val="00FD33E1"/>
    <w:rsid w:val="00FD51FD"/>
    <w:rsid w:val="00FD6B7A"/>
    <w:rsid w:val="00FD7880"/>
    <w:rsid w:val="00FE2A93"/>
    <w:rsid w:val="00FE4669"/>
    <w:rsid w:val="00FE4CC8"/>
    <w:rsid w:val="00FE7AAB"/>
    <w:rsid w:val="00FF3565"/>
    <w:rsid w:val="00FF544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4CF749C-99A9-4FA8-98F4-C55ED0C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4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Flietext"/>
    <w:next w:val="Flietext"/>
    <w:link w:val="berschrift1Zchn"/>
    <w:qFormat/>
    <w:rsid w:val="00AE7C60"/>
    <w:pPr>
      <w:keepNext/>
      <w:pageBreakBefore/>
      <w:numPr>
        <w:numId w:val="3"/>
      </w:numPr>
      <w:spacing w:beforeLines="0"/>
      <w:jc w:val="lef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Flietext"/>
    <w:next w:val="Flietext"/>
    <w:link w:val="berschrift2Zchn"/>
    <w:qFormat/>
    <w:rsid w:val="00C001A1"/>
    <w:pPr>
      <w:keepNext/>
      <w:numPr>
        <w:ilvl w:val="1"/>
        <w:numId w:val="3"/>
      </w:numPr>
      <w:spacing w:beforeLines="200"/>
      <w:jc w:val="left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Flietext"/>
    <w:next w:val="Flietext"/>
    <w:link w:val="berschrift3Zchn"/>
    <w:qFormat/>
    <w:rsid w:val="00A76DF3"/>
    <w:pPr>
      <w:keepNext/>
      <w:numPr>
        <w:ilvl w:val="2"/>
        <w:numId w:val="3"/>
      </w:numPr>
      <w:spacing w:beforeLines="200"/>
      <w:jc w:val="left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qFormat/>
    <w:rsid w:val="00F02A53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6744E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6744E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6744E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6744E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6744E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 Char"/>
    <w:basedOn w:val="Standard"/>
    <w:link w:val="FunotentextZchn"/>
    <w:uiPriority w:val="99"/>
    <w:unhideWhenUsed/>
    <w:rsid w:val="00F02A53"/>
    <w:rPr>
      <w:sz w:val="20"/>
      <w:szCs w:val="20"/>
    </w:rPr>
  </w:style>
  <w:style w:type="character" w:customStyle="1" w:styleId="FunotentextZchn">
    <w:name w:val="Fußnotentext Zchn"/>
    <w:aliases w:val=" Char Zchn"/>
    <w:basedOn w:val="Absatz-Standardschriftart"/>
    <w:link w:val="Funotentext"/>
    <w:uiPriority w:val="99"/>
    <w:rsid w:val="00F02A53"/>
    <w:rPr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F02A53"/>
    <w:rPr>
      <w:vertAlign w:val="superscript"/>
    </w:rPr>
  </w:style>
  <w:style w:type="paragraph" w:customStyle="1" w:styleId="Flietext">
    <w:name w:val="Fließtext"/>
    <w:basedOn w:val="Standard"/>
    <w:link w:val="FlietextChar"/>
    <w:qFormat/>
    <w:rsid w:val="00D1076B"/>
    <w:pPr>
      <w:spacing w:beforeLines="50" w:after="0" w:line="240" w:lineRule="auto"/>
      <w:jc w:val="both"/>
    </w:pPr>
    <w:rPr>
      <w:rFonts w:ascii="Frutiger 45 Light" w:hAnsi="Frutiger 45 Light" w:cs="Arial"/>
      <w:noProof/>
    </w:rPr>
  </w:style>
  <w:style w:type="character" w:customStyle="1" w:styleId="FlietextChar">
    <w:name w:val="Fließtext Char"/>
    <w:basedOn w:val="Absatz-Standardschriftart"/>
    <w:link w:val="Flietext"/>
    <w:rsid w:val="00D1076B"/>
    <w:rPr>
      <w:rFonts w:ascii="Frutiger 45 Light" w:eastAsia="Calibri" w:hAnsi="Frutiger 45 Light" w:cs="Arial"/>
      <w:noProof/>
      <w:sz w:val="22"/>
      <w:szCs w:val="22"/>
      <w:lang w:eastAsia="en-US"/>
    </w:rPr>
  </w:style>
  <w:style w:type="paragraph" w:customStyle="1" w:styleId="FunoteZehner">
    <w:name w:val="Fußnote Zehner"/>
    <w:basedOn w:val="Flietext"/>
    <w:next w:val="Funotentext"/>
    <w:link w:val="FunoteZehnerZchn"/>
    <w:qFormat/>
    <w:rsid w:val="00984B57"/>
    <w:pPr>
      <w:spacing w:beforeLines="0"/>
      <w:ind w:left="210" w:hanging="210"/>
    </w:pPr>
    <w:rPr>
      <w:noProof w:val="0"/>
      <w:sz w:val="18"/>
      <w:szCs w:val="24"/>
    </w:rPr>
  </w:style>
  <w:style w:type="character" w:customStyle="1" w:styleId="FunoteZehnerZchn">
    <w:name w:val="Fußnote Zehner Zchn"/>
    <w:basedOn w:val="FunotentextZchn"/>
    <w:link w:val="FunoteZehner"/>
    <w:rsid w:val="00984B57"/>
    <w:rPr>
      <w:rFonts w:ascii="Frutiger 45 Light" w:eastAsia="Calibri" w:hAnsi="Frutiger 45 Light" w:cs="Arial"/>
      <w:sz w:val="18"/>
      <w:szCs w:val="24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A5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2A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2A5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F02A5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E7C60"/>
    <w:rPr>
      <w:rFonts w:ascii="Frutiger 45 Light" w:eastAsia="Calibri" w:hAnsi="Frutiger 45 Light" w:cs="Arial"/>
      <w:b/>
      <w:bCs/>
      <w:noProof/>
      <w:kern w:val="32"/>
      <w:sz w:val="24"/>
      <w:szCs w:val="32"/>
      <w:lang w:eastAsia="en-US"/>
    </w:rPr>
  </w:style>
  <w:style w:type="character" w:customStyle="1" w:styleId="FlietextZchn">
    <w:name w:val="Fließtext Zchn"/>
    <w:basedOn w:val="Absatz-Standardschriftart"/>
    <w:rsid w:val="00F02A53"/>
    <w:rPr>
      <w:rFonts w:ascii="Arial" w:hAnsi="Arial" w:cs="Arial"/>
      <w:noProof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2A5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nhideWhenUsed/>
    <w:rsid w:val="00F02A53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02A5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C001A1"/>
    <w:rPr>
      <w:rFonts w:ascii="Frutiger 45 Light" w:eastAsia="Calibri" w:hAnsi="Frutiger 45 Light" w:cs="Arial"/>
      <w:b/>
      <w:bCs/>
      <w:iCs/>
      <w:noProof/>
      <w:sz w:val="24"/>
      <w:szCs w:val="28"/>
      <w:lang w:eastAsia="en-US"/>
    </w:rPr>
  </w:style>
  <w:style w:type="numbering" w:customStyle="1" w:styleId="NummerierungBA">
    <w:name w:val="NummerierungBA"/>
    <w:rsid w:val="00F02A53"/>
    <w:pPr>
      <w:numPr>
        <w:numId w:val="1"/>
      </w:numPr>
    </w:pPr>
  </w:style>
  <w:style w:type="paragraph" w:customStyle="1" w:styleId="Abbildung">
    <w:name w:val="Abbildung"/>
    <w:basedOn w:val="Flietext"/>
    <w:link w:val="AbbildungZchn"/>
    <w:qFormat/>
    <w:rsid w:val="00F02A53"/>
    <w:pPr>
      <w:jc w:val="left"/>
    </w:pPr>
    <w:rPr>
      <w:b/>
      <w:color w:val="000000"/>
      <w:sz w:val="20"/>
      <w:szCs w:val="20"/>
    </w:rPr>
  </w:style>
  <w:style w:type="paragraph" w:customStyle="1" w:styleId="Quelle">
    <w:name w:val="Quelle"/>
    <w:basedOn w:val="Flietext"/>
    <w:link w:val="QuelleZchn"/>
    <w:qFormat/>
    <w:rsid w:val="002D4EC5"/>
    <w:pPr>
      <w:spacing w:beforeLines="0" w:afterLines="100"/>
      <w:jc w:val="left"/>
    </w:pPr>
    <w:rPr>
      <w:color w:val="000000"/>
      <w:sz w:val="20"/>
    </w:rPr>
  </w:style>
  <w:style w:type="character" w:customStyle="1" w:styleId="AbbildungZchn">
    <w:name w:val="Abbildung Zchn"/>
    <w:link w:val="Abbildung"/>
    <w:rsid w:val="00F02A53"/>
    <w:rPr>
      <w:rFonts w:ascii="Arial" w:eastAsia="Calibri" w:hAnsi="Arial" w:cs="Arial"/>
      <w:b/>
      <w:noProof/>
      <w:color w:val="000000"/>
      <w:lang w:val="de-DE" w:eastAsia="en-US" w:bidi="ar-SA"/>
    </w:rPr>
  </w:style>
  <w:style w:type="paragraph" w:customStyle="1" w:styleId="Grafik">
    <w:name w:val="Grafik"/>
    <w:basedOn w:val="Flietext"/>
    <w:link w:val="GrafikZchn"/>
    <w:qFormat/>
    <w:rsid w:val="00F02A53"/>
    <w:pPr>
      <w:spacing w:afterLines="50"/>
    </w:pPr>
  </w:style>
  <w:style w:type="character" w:customStyle="1" w:styleId="QuelleZchn">
    <w:name w:val="Quelle Zchn"/>
    <w:link w:val="Quelle"/>
    <w:rsid w:val="002D4EC5"/>
    <w:rPr>
      <w:rFonts w:ascii="Arial" w:eastAsia="Calibri" w:hAnsi="Arial" w:cs="Arial"/>
      <w:noProof/>
      <w:color w:val="000000"/>
      <w:szCs w:val="22"/>
      <w:lang w:eastAsia="en-US"/>
    </w:rPr>
  </w:style>
  <w:style w:type="character" w:customStyle="1" w:styleId="GrafikZchn">
    <w:name w:val="Grafik Zchn"/>
    <w:basedOn w:val="FlietextZchn"/>
    <w:link w:val="Grafik"/>
    <w:rsid w:val="00F02A53"/>
    <w:rPr>
      <w:rFonts w:ascii="Arial" w:eastAsia="Calibri" w:hAnsi="Arial" w:cs="Arial"/>
      <w:noProof/>
      <w:sz w:val="24"/>
      <w:szCs w:val="22"/>
      <w:lang w:val="de-DE" w:eastAsia="de-DE" w:bidi="ar-SA"/>
    </w:rPr>
  </w:style>
  <w:style w:type="character" w:customStyle="1" w:styleId="h1">
    <w:name w:val="h1"/>
    <w:basedOn w:val="Absatz-Standardschriftart"/>
    <w:rsid w:val="00F02A53"/>
  </w:style>
  <w:style w:type="character" w:styleId="Fett">
    <w:name w:val="Strong"/>
    <w:basedOn w:val="Absatz-Standardschriftart"/>
    <w:uiPriority w:val="22"/>
    <w:qFormat/>
    <w:rsid w:val="00F02A5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2A53"/>
    <w:rPr>
      <w:color w:val="800080"/>
      <w:u w:val="single"/>
    </w:rPr>
  </w:style>
  <w:style w:type="character" w:customStyle="1" w:styleId="foot-text">
    <w:name w:val="foot-text"/>
    <w:basedOn w:val="Absatz-Standardschriftart"/>
    <w:rsid w:val="00F02A53"/>
  </w:style>
  <w:style w:type="character" w:customStyle="1" w:styleId="FunoteZchn">
    <w:name w:val="Fußnote Zchn"/>
    <w:rsid w:val="00F02A53"/>
    <w:rPr>
      <w:rFonts w:ascii="Arial" w:hAnsi="Arial" w:cs="Arial"/>
      <w:sz w:val="20"/>
      <w:szCs w:val="20"/>
    </w:rPr>
  </w:style>
  <w:style w:type="paragraph" w:customStyle="1" w:styleId="Qellenverzeichnis">
    <w:name w:val="Qellenverzeichnis"/>
    <w:basedOn w:val="Beschriftung"/>
    <w:link w:val="QellenverzeichnisZchn"/>
    <w:qFormat/>
    <w:rsid w:val="003B3EEA"/>
    <w:pPr>
      <w:keepLines/>
      <w:spacing w:afterLines="130"/>
    </w:pPr>
    <w:rPr>
      <w:rFonts w:ascii="Arial" w:hAnsi="Arial" w:cs="Arial"/>
      <w:color w:val="auto"/>
      <w:sz w:val="24"/>
      <w:szCs w:val="24"/>
    </w:rPr>
  </w:style>
  <w:style w:type="character" w:customStyle="1" w:styleId="QellenverzeichnisZchn">
    <w:name w:val="Qellenverzeichnis Zchn"/>
    <w:link w:val="Qellenverzeichnis"/>
    <w:rsid w:val="003B3EEA"/>
    <w:rPr>
      <w:rFonts w:ascii="Arial" w:eastAsia="Calibri" w:hAnsi="Arial" w:cs="Arial"/>
      <w:b/>
      <w:bCs/>
      <w:sz w:val="24"/>
      <w:szCs w:val="24"/>
      <w:lang w:eastAsia="en-US"/>
    </w:rPr>
  </w:style>
  <w:style w:type="paragraph" w:customStyle="1" w:styleId="absatz1">
    <w:name w:val="absatz1"/>
    <w:basedOn w:val="Standard"/>
    <w:rsid w:val="00F02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F02A53"/>
  </w:style>
  <w:style w:type="paragraph" w:customStyle="1" w:styleId="Abbildungsbeschriftung">
    <w:name w:val="Abbildungsbeschriftung"/>
    <w:basedOn w:val="Beschriftung"/>
    <w:link w:val="AbbildungsbeschriftungZchn"/>
    <w:qFormat/>
    <w:rsid w:val="00F02A53"/>
    <w:pPr>
      <w:spacing w:beforeLines="50" w:after="0"/>
    </w:pPr>
    <w:rPr>
      <w:rFonts w:ascii="Arial" w:hAnsi="Arial" w:cs="Arial"/>
    </w:rPr>
  </w:style>
  <w:style w:type="character" w:customStyle="1" w:styleId="AbbildungsbeschriftungZchn">
    <w:name w:val="Abbildungsbeschriftung Zchn"/>
    <w:link w:val="Abbildungsbeschriftung"/>
    <w:rsid w:val="00F02A53"/>
    <w:rPr>
      <w:rFonts w:ascii="Arial" w:eastAsia="Calibri" w:hAnsi="Arial" w:cs="Arial"/>
      <w:b/>
      <w:bCs/>
      <w:color w:val="4F81BD"/>
      <w:sz w:val="18"/>
      <w:szCs w:val="18"/>
      <w:lang w:val="de-DE" w:eastAsia="en-US" w:bidi="ar-SA"/>
    </w:rPr>
  </w:style>
  <w:style w:type="character" w:customStyle="1" w:styleId="bold">
    <w:name w:val="bold"/>
    <w:basedOn w:val="Absatz-Standardschriftart"/>
    <w:rsid w:val="00F02A53"/>
  </w:style>
  <w:style w:type="character" w:customStyle="1" w:styleId="breadcrumbseparator">
    <w:name w:val="breadcrumbseparator"/>
    <w:basedOn w:val="Absatz-Standardschriftart"/>
    <w:rsid w:val="00F02A53"/>
  </w:style>
  <w:style w:type="paragraph" w:customStyle="1" w:styleId="Quellenverzeichnis">
    <w:name w:val="Quellenverzeichnis"/>
    <w:basedOn w:val="Flietext"/>
    <w:link w:val="QuellenverzeichnisZchn"/>
    <w:qFormat/>
    <w:rsid w:val="00F02A53"/>
    <w:pPr>
      <w:keepLines/>
      <w:jc w:val="left"/>
    </w:pPr>
    <w:rPr>
      <w:rFonts w:ascii="Times New Roman" w:hAnsi="Times New Roman"/>
      <w:b/>
      <w:lang w:val="en-US"/>
    </w:rPr>
  </w:style>
  <w:style w:type="paragraph" w:styleId="Verzeichnis1">
    <w:name w:val="toc 1"/>
    <w:basedOn w:val="Flietext"/>
    <w:next w:val="Flietext"/>
    <w:autoRedefine/>
    <w:uiPriority w:val="39"/>
    <w:rsid w:val="005847D5"/>
    <w:pPr>
      <w:tabs>
        <w:tab w:val="right" w:leader="dot" w:pos="8505"/>
      </w:tabs>
      <w:spacing w:beforeLines="30" w:before="72"/>
      <w:ind w:left="454" w:right="-1" w:hanging="454"/>
      <w:jc w:val="left"/>
    </w:pPr>
    <w:rPr>
      <w:b/>
    </w:rPr>
  </w:style>
  <w:style w:type="paragraph" w:styleId="Verzeichnis2">
    <w:name w:val="toc 2"/>
    <w:basedOn w:val="Flietext"/>
    <w:next w:val="Flietext"/>
    <w:autoRedefine/>
    <w:uiPriority w:val="39"/>
    <w:rsid w:val="00AE7C60"/>
    <w:pPr>
      <w:tabs>
        <w:tab w:val="left" w:pos="1021"/>
        <w:tab w:val="right" w:leader="dot" w:pos="8505"/>
      </w:tabs>
      <w:spacing w:beforeLines="0"/>
      <w:ind w:left="1021" w:hanging="567"/>
      <w:jc w:val="left"/>
    </w:pPr>
  </w:style>
  <w:style w:type="paragraph" w:styleId="Verzeichnis3">
    <w:name w:val="toc 3"/>
    <w:basedOn w:val="Flietext"/>
    <w:next w:val="Flietext"/>
    <w:autoRedefine/>
    <w:uiPriority w:val="39"/>
    <w:rsid w:val="005847D5"/>
    <w:pPr>
      <w:tabs>
        <w:tab w:val="left" w:pos="1775"/>
        <w:tab w:val="right" w:leader="dot" w:pos="8505"/>
      </w:tabs>
      <w:spacing w:beforeLines="0"/>
      <w:ind w:left="1701" w:right="-143" w:hanging="680"/>
      <w:jc w:val="left"/>
    </w:pPr>
  </w:style>
  <w:style w:type="character" w:customStyle="1" w:styleId="QuellenverzeichnisZchn">
    <w:name w:val="Quellenverzeichnis Zchn"/>
    <w:basedOn w:val="FlietextZchn"/>
    <w:link w:val="Quellenverzeichnis"/>
    <w:rsid w:val="00F02A53"/>
    <w:rPr>
      <w:rFonts w:ascii="Arial" w:eastAsia="Calibri" w:hAnsi="Arial" w:cs="Arial"/>
      <w:b/>
      <w:noProof/>
      <w:sz w:val="24"/>
      <w:szCs w:val="24"/>
      <w:lang w:val="en-US" w:eastAsia="de-DE" w:bidi="ar-SA"/>
    </w:rPr>
  </w:style>
  <w:style w:type="paragraph" w:customStyle="1" w:styleId="Pa1">
    <w:name w:val="Pa1"/>
    <w:basedOn w:val="Standard"/>
    <w:next w:val="Standard"/>
    <w:rsid w:val="00F02A5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de-DE"/>
    </w:rPr>
  </w:style>
  <w:style w:type="character" w:customStyle="1" w:styleId="A0">
    <w:name w:val="A0"/>
    <w:rsid w:val="00F02A53"/>
    <w:rPr>
      <w:color w:val="000000"/>
      <w:sz w:val="17"/>
      <w:szCs w:val="17"/>
    </w:rPr>
  </w:style>
  <w:style w:type="paragraph" w:styleId="Abbildungsverzeichnis">
    <w:name w:val="table of figures"/>
    <w:next w:val="Abbildung"/>
    <w:uiPriority w:val="99"/>
    <w:unhideWhenUsed/>
    <w:rsid w:val="001A20E4"/>
    <w:pPr>
      <w:spacing w:beforeLines="100"/>
      <w:ind w:left="1389" w:right="567" w:hanging="1389"/>
    </w:pPr>
    <w:rPr>
      <w:rFonts w:ascii="Frutiger 45 Light" w:eastAsia="Calibri" w:hAnsi="Frutiger 45 Light"/>
      <w:sz w:val="22"/>
      <w:szCs w:val="22"/>
      <w:lang w:eastAsia="en-US"/>
    </w:rPr>
  </w:style>
  <w:style w:type="paragraph" w:customStyle="1" w:styleId="Default">
    <w:name w:val="Default"/>
    <w:rsid w:val="00F02A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rmatvorlageberschrift2Vor1Zeile">
    <w:name w:val="Formatvorlage Überschrift 2 + Vor:  1 Zeile"/>
    <w:basedOn w:val="berschrift1"/>
    <w:next w:val="Flietext"/>
    <w:rsid w:val="00F02A53"/>
    <w:pPr>
      <w:keepLines/>
      <w:numPr>
        <w:numId w:val="0"/>
      </w:numPr>
    </w:pPr>
    <w:rPr>
      <w:rFonts w:cs="Times New Roman"/>
      <w:kern w:val="0"/>
      <w:szCs w:val="20"/>
    </w:rPr>
  </w:style>
  <w:style w:type="paragraph" w:customStyle="1" w:styleId="FormatvorlageFormatvorlageberschrift2Vor1ZeileVor35Zeile">
    <w:name w:val="Formatvorlage Formatvorlage Überschrift 2 + Vor:  1 Zeile + Vor:  35 Zeile"/>
    <w:basedOn w:val="Formatvorlageberschrift2Vor1Zeile"/>
    <w:rsid w:val="00F02A53"/>
    <w:pPr>
      <w:numPr>
        <w:numId w:val="2"/>
      </w:numPr>
      <w:spacing w:before="840"/>
    </w:pPr>
  </w:style>
  <w:style w:type="paragraph" w:customStyle="1" w:styleId="FormatvorlageFlietextVor15Zeile">
    <w:name w:val="Formatvorlage Fließtext + Vor:  15 Zeile"/>
    <w:basedOn w:val="Flietext"/>
    <w:autoRedefine/>
    <w:rsid w:val="003D654F"/>
    <w:pPr>
      <w:spacing w:before="360"/>
    </w:pPr>
    <w:rPr>
      <w:rFonts w:eastAsia="Times New Roman" w:cs="Times New Roman"/>
      <w:noProof w:val="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744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744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744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744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744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extkrper">
    <w:name w:val="Body Text"/>
    <w:basedOn w:val="Default"/>
    <w:next w:val="Default"/>
    <w:link w:val="TextkrperZchn"/>
    <w:uiPriority w:val="99"/>
    <w:rsid w:val="008E0A9B"/>
    <w:rPr>
      <w:rFonts w:eastAsia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E0A9B"/>
    <w:rPr>
      <w:rFonts w:ascii="Arial" w:hAnsi="Arial" w:cs="Arial"/>
      <w:sz w:val="24"/>
      <w:szCs w:val="24"/>
    </w:rPr>
  </w:style>
  <w:style w:type="paragraph" w:customStyle="1" w:styleId="FunoteHundert">
    <w:name w:val="FußnoteHundert"/>
    <w:basedOn w:val="FunoteZehner"/>
    <w:link w:val="FunoteHundertZchn"/>
    <w:qFormat/>
    <w:rsid w:val="00A91856"/>
    <w:pPr>
      <w:ind w:left="272" w:hanging="272"/>
    </w:pPr>
  </w:style>
  <w:style w:type="character" w:customStyle="1" w:styleId="FunoteHundertZchn">
    <w:name w:val="FußnoteHundert Zchn"/>
    <w:basedOn w:val="FunoteZehnerZchn"/>
    <w:link w:val="FunoteHundert"/>
    <w:rsid w:val="00A91856"/>
    <w:rPr>
      <w:rFonts w:ascii="Frutiger 45 Light" w:eastAsia="Calibri" w:hAnsi="Frutiger 45 Light" w:cs="Arial"/>
      <w:sz w:val="18"/>
      <w:szCs w:val="24"/>
      <w:lang w:val="de-DE" w:eastAsia="en-US" w:bidi="ar-SA"/>
    </w:rPr>
  </w:style>
  <w:style w:type="paragraph" w:customStyle="1" w:styleId="CM1">
    <w:name w:val="CM1"/>
    <w:basedOn w:val="Default"/>
    <w:next w:val="Default"/>
    <w:uiPriority w:val="99"/>
    <w:rsid w:val="006E1970"/>
    <w:rPr>
      <w:rFonts w:ascii="MetaNormalLF-Roman" w:eastAsia="Times New Roman" w:hAnsi="MetaNormalLF-Roman" w:cs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rsid w:val="00A76DF3"/>
    <w:rPr>
      <w:rFonts w:ascii="Frutiger 45 Light" w:hAnsi="Frutiger 45 Light" w:cs="Arial"/>
      <w:b/>
      <w:bCs/>
      <w:noProof/>
      <w:sz w:val="22"/>
      <w:szCs w:val="26"/>
      <w:lang w:eastAsia="en-US"/>
    </w:rPr>
  </w:style>
  <w:style w:type="paragraph" w:customStyle="1" w:styleId="InhaltTabelle">
    <w:name w:val="Inhalt Tabelle"/>
    <w:basedOn w:val="Flietext"/>
    <w:link w:val="InhaltTabelleZchn"/>
    <w:qFormat/>
    <w:rsid w:val="002D4EC5"/>
    <w:pPr>
      <w:numPr>
        <w:numId w:val="4"/>
      </w:numPr>
      <w:spacing w:beforeLines="0"/>
      <w:ind w:left="284" w:hanging="284"/>
      <w:jc w:val="left"/>
    </w:pPr>
    <w:rPr>
      <w:noProof w:val="0"/>
      <w:sz w:val="17"/>
    </w:rPr>
  </w:style>
  <w:style w:type="paragraph" w:customStyle="1" w:styleId="berschriftTabelleninhalt">
    <w:name w:val="Überschrift Tabelleninhalt"/>
    <w:basedOn w:val="Flietext"/>
    <w:link w:val="berschriftTabelleninhaltZchn"/>
    <w:qFormat/>
    <w:rsid w:val="002D4EC5"/>
    <w:pPr>
      <w:spacing w:beforeLines="0" w:after="20"/>
    </w:pPr>
    <w:rPr>
      <w:b/>
      <w:noProof w:val="0"/>
    </w:rPr>
  </w:style>
  <w:style w:type="character" w:customStyle="1" w:styleId="InhaltTabelleZchn">
    <w:name w:val="Inhalt Tabelle Zchn"/>
    <w:basedOn w:val="FlietextChar"/>
    <w:link w:val="InhaltTabelle"/>
    <w:rsid w:val="002D4EC5"/>
    <w:rPr>
      <w:rFonts w:ascii="Frutiger 45 Light" w:eastAsia="Calibri" w:hAnsi="Frutiger 45 Light" w:cs="Arial"/>
      <w:noProof/>
      <w:sz w:val="17"/>
      <w:szCs w:val="22"/>
      <w:lang w:eastAsia="en-US"/>
    </w:rPr>
  </w:style>
  <w:style w:type="character" w:customStyle="1" w:styleId="berschriftTabelleninhaltZchn">
    <w:name w:val="Überschrift Tabelleninhalt Zchn"/>
    <w:basedOn w:val="FlietextChar"/>
    <w:link w:val="berschriftTabelleninhalt"/>
    <w:rsid w:val="002D4EC5"/>
    <w:rPr>
      <w:rFonts w:ascii="Frutiger 45 Light" w:eastAsia="Calibri" w:hAnsi="Frutiger 45 Light" w:cs="Arial"/>
      <w:b/>
      <w:noProof/>
      <w:sz w:val="22"/>
      <w:szCs w:val="22"/>
      <w:lang w:eastAsia="en-US"/>
    </w:rPr>
  </w:style>
  <w:style w:type="character" w:customStyle="1" w:styleId="sparticletopicline">
    <w:name w:val="sparticletopicline"/>
    <w:basedOn w:val="Absatz-Standardschriftart"/>
    <w:rsid w:val="007E613D"/>
  </w:style>
  <w:style w:type="character" w:customStyle="1" w:styleId="sparticleheadline">
    <w:name w:val="sparticleheadline"/>
    <w:basedOn w:val="Absatz-Standardschriftart"/>
    <w:rsid w:val="007E613D"/>
  </w:style>
  <w:style w:type="paragraph" w:customStyle="1" w:styleId="xl88">
    <w:name w:val="xl88"/>
    <w:basedOn w:val="Standard"/>
    <w:rsid w:val="00D84FA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D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ckblattkleinerAbstand">
    <w:name w:val="Deckblatt kleiner Abstand"/>
    <w:basedOn w:val="Flietext"/>
    <w:link w:val="DeckblattkleinerAbstandZchn"/>
    <w:qFormat/>
    <w:rsid w:val="00682E56"/>
    <w:pPr>
      <w:jc w:val="center"/>
    </w:pPr>
    <w:rPr>
      <w:noProof w:val="0"/>
      <w:szCs w:val="24"/>
    </w:rPr>
  </w:style>
  <w:style w:type="character" w:customStyle="1" w:styleId="DeckblattkleinerAbstandZchn">
    <w:name w:val="Deckblatt kleiner Abstand Zchn"/>
    <w:basedOn w:val="FlietextChar"/>
    <w:link w:val="DeckblattkleinerAbstand"/>
    <w:rsid w:val="00682E56"/>
    <w:rPr>
      <w:rFonts w:ascii="Frutiger 45 Light" w:eastAsia="Calibri" w:hAnsi="Frutiger 45 Light" w:cs="Arial"/>
      <w:noProof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055856"/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3F5"/>
    <w:rPr>
      <w:rFonts w:ascii="Tahoma" w:eastAsia="Calibri" w:hAnsi="Tahoma" w:cs="Tahoma"/>
      <w:sz w:val="16"/>
      <w:szCs w:val="16"/>
      <w:lang w:eastAsia="en-US"/>
    </w:rPr>
  </w:style>
  <w:style w:type="paragraph" w:customStyle="1" w:styleId="xl89">
    <w:name w:val="xl89"/>
    <w:basedOn w:val="Standard"/>
    <w:rsid w:val="00A11B09"/>
    <w:pPr>
      <w:pBdr>
        <w:top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0">
    <w:name w:val="xl90"/>
    <w:basedOn w:val="Standard"/>
    <w:rsid w:val="00A11B09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1">
    <w:name w:val="xl91"/>
    <w:basedOn w:val="Standard"/>
    <w:rsid w:val="00A11B09"/>
    <w:pPr>
      <w:pBdr>
        <w:left w:val="single" w:sz="4" w:space="8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2">
    <w:name w:val="xl92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3">
    <w:name w:val="xl93"/>
    <w:basedOn w:val="Standard"/>
    <w:rsid w:val="00A11B09"/>
    <w:pPr>
      <w:pBdr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4">
    <w:name w:val="xl94"/>
    <w:basedOn w:val="Standard"/>
    <w:rsid w:val="00A11B09"/>
    <w:pPr>
      <w:pBdr>
        <w:left w:val="single" w:sz="4" w:space="15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5">
    <w:name w:val="xl95"/>
    <w:basedOn w:val="Standard"/>
    <w:rsid w:val="00A11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6">
    <w:name w:val="xl96"/>
    <w:basedOn w:val="Standard"/>
    <w:rsid w:val="00A11B09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7">
    <w:name w:val="xl97"/>
    <w:basedOn w:val="Standard"/>
    <w:rsid w:val="00A11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8">
    <w:name w:val="xl98"/>
    <w:basedOn w:val="Standard"/>
    <w:rsid w:val="00A11B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99">
    <w:name w:val="xl99"/>
    <w:basedOn w:val="Standard"/>
    <w:rsid w:val="00A11B09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de-DE"/>
    </w:rPr>
  </w:style>
  <w:style w:type="paragraph" w:customStyle="1" w:styleId="xl100">
    <w:name w:val="xl100"/>
    <w:basedOn w:val="Standard"/>
    <w:rsid w:val="00A11B09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1">
    <w:name w:val="xl101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2">
    <w:name w:val="xl102"/>
    <w:basedOn w:val="Standard"/>
    <w:rsid w:val="00A11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3">
    <w:name w:val="xl103"/>
    <w:basedOn w:val="Standard"/>
    <w:rsid w:val="00A11B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4">
    <w:name w:val="xl104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5">
    <w:name w:val="xl105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6">
    <w:name w:val="xl106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de-DE"/>
    </w:rPr>
  </w:style>
  <w:style w:type="paragraph" w:customStyle="1" w:styleId="xl107">
    <w:name w:val="xl107"/>
    <w:basedOn w:val="Standard"/>
    <w:rsid w:val="00A11B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B09"/>
    <w:rPr>
      <w:rFonts w:ascii="Calibri" w:eastAsia="Calibri" w:hAnsi="Calibri"/>
      <w:sz w:val="22"/>
      <w:szCs w:val="22"/>
      <w:lang w:eastAsia="en-US"/>
    </w:rPr>
  </w:style>
  <w:style w:type="paragraph" w:customStyle="1" w:styleId="Flietaxt">
    <w:name w:val="Fließtaxt"/>
    <w:basedOn w:val="Standard"/>
    <w:link w:val="FlietaxtZchn"/>
    <w:rsid w:val="00A11B09"/>
    <w:pPr>
      <w:spacing w:beforeLines="50" w:after="0" w:line="240" w:lineRule="auto"/>
    </w:pPr>
    <w:rPr>
      <w:rFonts w:ascii="Arial" w:eastAsiaTheme="minorHAnsi" w:hAnsi="Arial" w:cs="Arial"/>
      <w:sz w:val="24"/>
    </w:rPr>
  </w:style>
  <w:style w:type="character" w:customStyle="1" w:styleId="FlietaxtZchn">
    <w:name w:val="Fließtaxt Zchn"/>
    <w:basedOn w:val="Absatz-Standardschriftart"/>
    <w:link w:val="Flietaxt"/>
    <w:rsid w:val="00A11B09"/>
    <w:rPr>
      <w:rFonts w:ascii="Arial" w:eastAsiaTheme="minorHAnsi" w:hAnsi="Arial" w:cs="Arial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11B09"/>
    <w:rPr>
      <w:color w:val="808080"/>
    </w:rPr>
  </w:style>
  <w:style w:type="paragraph" w:customStyle="1" w:styleId="Listenabsatz1">
    <w:name w:val="Listenabsatz1"/>
    <w:basedOn w:val="Standard"/>
    <w:rsid w:val="00A11B09"/>
    <w:pPr>
      <w:ind w:left="720"/>
    </w:pPr>
    <w:rPr>
      <w:rFonts w:eastAsia="Times New Roman" w:cs="Calibri"/>
    </w:rPr>
  </w:style>
  <w:style w:type="character" w:customStyle="1" w:styleId="il">
    <w:name w:val="il"/>
    <w:basedOn w:val="Absatz-Standardschriftart"/>
    <w:rsid w:val="00A11B09"/>
  </w:style>
  <w:style w:type="character" w:customStyle="1" w:styleId="go">
    <w:name w:val="go"/>
    <w:basedOn w:val="Absatz-Standardschriftart"/>
    <w:rsid w:val="00A11B09"/>
  </w:style>
  <w:style w:type="paragraph" w:customStyle="1" w:styleId="Titelblatt">
    <w:name w:val="Titelblatt"/>
    <w:basedOn w:val="Flietext"/>
    <w:link w:val="TitelblattZchn"/>
    <w:qFormat/>
    <w:rsid w:val="00C01F80"/>
    <w:pPr>
      <w:tabs>
        <w:tab w:val="left" w:pos="3686"/>
        <w:tab w:val="left" w:pos="5387"/>
      </w:tabs>
      <w:spacing w:beforeLines="0"/>
      <w:ind w:left="3686"/>
      <w:jc w:val="left"/>
    </w:pPr>
    <w:rPr>
      <w:noProof w:val="0"/>
      <w:szCs w:val="24"/>
    </w:rPr>
  </w:style>
  <w:style w:type="character" w:customStyle="1" w:styleId="TitelblattZchn">
    <w:name w:val="Titelblatt Zchn"/>
    <w:basedOn w:val="FlietextChar"/>
    <w:link w:val="Titelblatt"/>
    <w:rsid w:val="00C01F80"/>
    <w:rPr>
      <w:rFonts w:ascii="Frutiger 45 Light" w:eastAsia="Calibri" w:hAnsi="Frutiger 45 Light" w:cs="Arial"/>
      <w:noProof/>
      <w:sz w:val="22"/>
      <w:szCs w:val="24"/>
      <w:lang w:eastAsia="en-US"/>
    </w:rPr>
  </w:style>
  <w:style w:type="character" w:customStyle="1" w:styleId="lang">
    <w:name w:val="lang"/>
    <w:basedOn w:val="Absatz-Standardschriftart"/>
    <w:rsid w:val="007B73C2"/>
  </w:style>
  <w:style w:type="character" w:styleId="Seitenzahl">
    <w:name w:val="page number"/>
    <w:basedOn w:val="Absatz-Standardschriftart"/>
    <w:rsid w:val="003B154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6E82"/>
    <w:pPr>
      <w:suppressAutoHyphens/>
      <w:overflowPunct w:val="0"/>
      <w:autoSpaceDE w:val="0"/>
      <w:spacing w:after="0" w:line="240" w:lineRule="auto"/>
      <w:textAlignment w:val="baseline"/>
    </w:pPr>
    <w:rPr>
      <w:rFonts w:ascii="Frutiger 45 Light" w:eastAsia="Times New Roman" w:hAnsi="Frutiger 45 Light"/>
      <w:sz w:val="20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6E82"/>
    <w:rPr>
      <w:rFonts w:ascii="Frutiger 45 Light" w:hAnsi="Frutiger 45 Light"/>
      <w:lang w:eastAsia="ar-SA"/>
    </w:rPr>
  </w:style>
  <w:style w:type="character" w:customStyle="1" w:styleId="mainhead">
    <w:name w:val="mainhead"/>
    <w:basedOn w:val="Absatz-Standardschriftart"/>
    <w:rsid w:val="00A53A70"/>
  </w:style>
  <w:style w:type="paragraph" w:styleId="Textkrper-Einzug2">
    <w:name w:val="Body Text Indent 2"/>
    <w:basedOn w:val="Standard"/>
    <w:link w:val="Textkrper-Einzug2Zchn"/>
    <w:rsid w:val="0080060A"/>
    <w:pPr>
      <w:tabs>
        <w:tab w:val="left" w:pos="1440"/>
        <w:tab w:val="right" w:pos="8820"/>
      </w:tabs>
      <w:spacing w:after="0" w:line="360" w:lineRule="auto"/>
      <w:ind w:left="708" w:firstLine="708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80060A"/>
    <w:rPr>
      <w:sz w:val="24"/>
      <w:szCs w:val="24"/>
    </w:rPr>
  </w:style>
  <w:style w:type="paragraph" w:customStyle="1" w:styleId="Quellenangabe">
    <w:name w:val="Quellenangabe"/>
    <w:basedOn w:val="Standard"/>
    <w:next w:val="Standard"/>
    <w:rsid w:val="00101E5C"/>
    <w:pPr>
      <w:keepLines/>
      <w:spacing w:after="240" w:line="240" w:lineRule="auto"/>
      <w:jc w:val="center"/>
    </w:pPr>
    <w:rPr>
      <w:rFonts w:ascii="Frutiger 45 Light" w:eastAsia="Times New Roman" w:hAnsi="Frutiger 45 Light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F1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F19"/>
    <w:pPr>
      <w:suppressAutoHyphens w:val="0"/>
      <w:overflowPunct/>
      <w:autoSpaceDE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F19"/>
    <w:rPr>
      <w:rFonts w:ascii="Calibri" w:eastAsia="Calibri" w:hAnsi="Calibri"/>
      <w:b/>
      <w:bCs/>
      <w:lang w:eastAsia="en-US"/>
    </w:rPr>
  </w:style>
  <w:style w:type="paragraph" w:styleId="berarbeitung">
    <w:name w:val="Revision"/>
    <w:hidden/>
    <w:uiPriority w:val="99"/>
    <w:semiHidden/>
    <w:rsid w:val="00B72A57"/>
    <w:rPr>
      <w:rFonts w:ascii="Calibri" w:eastAsia="Calibri" w:hAnsi="Calibri"/>
      <w:sz w:val="22"/>
      <w:szCs w:val="22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C1784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7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CA40-B6D1-4D57-8AC4-2E27788E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BONN-RHEIN-SIEG</vt:lpstr>
    </vt:vector>
  </TitlesOfParts>
  <Company>Firmenname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BONN-RHEIN-SIEG</dc:title>
  <dc:creator>Christina Pakusch</dc:creator>
  <cp:lastModifiedBy>Kern, Isabella</cp:lastModifiedBy>
  <cp:revision>3</cp:revision>
  <cp:lastPrinted>2016-12-02T12:44:00Z</cp:lastPrinted>
  <dcterms:created xsi:type="dcterms:W3CDTF">2017-07-12T09:45:00Z</dcterms:created>
  <dcterms:modified xsi:type="dcterms:W3CDTF">2017-07-12T09:48:00Z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id="B2umfLRM"/&gt;&lt;style id="http://www.zotero.org/styles/universitat-freiburg-geschichte"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