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5" w:rsidRPr="00E201C9" w:rsidRDefault="00622695" w:rsidP="00E201C9">
      <w:pPr>
        <w:pStyle w:val="Fu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top"/>
      <w:bookmarkStart w:id="1" w:name="_Toc329523114"/>
      <w:bookmarkStart w:id="2" w:name="_Toc329528904"/>
      <w:bookmarkStart w:id="3" w:name="_Toc329529373"/>
      <w:bookmarkStart w:id="4" w:name="_Toc329761839"/>
      <w:bookmarkStart w:id="5" w:name="_Toc329867271"/>
      <w:bookmarkStart w:id="6" w:name="_GoBack"/>
      <w:bookmarkEnd w:id="0"/>
      <w:bookmarkEnd w:id="6"/>
      <w:r w:rsidRPr="00E201C9">
        <w:rPr>
          <w:rFonts w:ascii="Arial" w:hAnsi="Arial" w:cs="Arial"/>
          <w:b/>
          <w:sz w:val="24"/>
          <w:szCs w:val="24"/>
          <w:lang w:val="en-GB"/>
        </w:rPr>
        <w:t>BONN–RHEIN–SIEG</w:t>
      </w:r>
    </w:p>
    <w:p w:rsidR="00993B03" w:rsidRPr="00E201C9" w:rsidRDefault="00993B03" w:rsidP="00E201C9">
      <w:pPr>
        <w:pStyle w:val="Fu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r w:rsidRPr="00E201C9">
        <w:rPr>
          <w:rFonts w:ascii="Arial" w:hAnsi="Arial" w:cs="Arial"/>
          <w:b/>
          <w:caps/>
          <w:sz w:val="24"/>
          <w:szCs w:val="24"/>
          <w:lang w:val="en-GB"/>
        </w:rPr>
        <w:t>University of Applied Sciences</w:t>
      </w:r>
    </w:p>
    <w:p w:rsidR="00A6357B" w:rsidRPr="00E201C9" w:rsidRDefault="00A6357B" w:rsidP="00E201C9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22695" w:rsidRPr="00E201C9" w:rsidRDefault="00622695" w:rsidP="00E201C9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Department of Management Sciences</w:t>
      </w:r>
    </w:p>
    <w:p w:rsidR="0006131D" w:rsidRPr="00E201C9" w:rsidRDefault="007A260A" w:rsidP="00E201C9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Campus Rheinbach</w:t>
      </w:r>
    </w:p>
    <w:p w:rsidR="0006131D" w:rsidRPr="00E201C9" w:rsidRDefault="0006131D" w:rsidP="00E201C9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6357B" w:rsidRPr="00E201C9" w:rsidRDefault="00A6357B" w:rsidP="00E201C9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6131D" w:rsidRPr="00E201C9" w:rsidRDefault="00EE2944" w:rsidP="00E201C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Master</w:t>
      </w:r>
      <w:r w:rsidR="00622695" w:rsidRPr="00E201C9">
        <w:rPr>
          <w:rFonts w:ascii="Arial" w:hAnsi="Arial" w:cs="Arial"/>
          <w:sz w:val="24"/>
          <w:szCs w:val="24"/>
          <w:lang w:val="en-US"/>
        </w:rPr>
        <w:t xml:space="preserve"> thesis</w:t>
      </w:r>
      <w:r w:rsidR="0006131D" w:rsidRPr="00E201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6131D" w:rsidRPr="00E201C9" w:rsidRDefault="00622695" w:rsidP="00E201C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E201C9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E201C9">
        <w:rPr>
          <w:rFonts w:ascii="Arial" w:hAnsi="Arial" w:cs="Arial"/>
          <w:sz w:val="24"/>
          <w:szCs w:val="24"/>
          <w:lang w:val="en-US"/>
        </w:rPr>
        <w:t xml:space="preserve"> acquire</w:t>
      </w:r>
      <w:r w:rsidR="007A260A" w:rsidRPr="00E201C9">
        <w:rPr>
          <w:rFonts w:ascii="Arial" w:hAnsi="Arial" w:cs="Arial"/>
          <w:sz w:val="24"/>
          <w:szCs w:val="24"/>
          <w:lang w:val="en-US"/>
        </w:rPr>
        <w:t xml:space="preserve"> </w:t>
      </w:r>
      <w:r w:rsidRPr="00E201C9">
        <w:rPr>
          <w:rFonts w:ascii="Arial" w:hAnsi="Arial" w:cs="Arial"/>
          <w:sz w:val="24"/>
          <w:szCs w:val="24"/>
          <w:lang w:val="en-US"/>
        </w:rPr>
        <w:t>the grade of</w:t>
      </w:r>
    </w:p>
    <w:p w:rsidR="0006131D" w:rsidRPr="00E201C9" w:rsidRDefault="007A260A" w:rsidP="00E201C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Master of Business Administration (MBA</w:t>
      </w:r>
      <w:r w:rsidR="0006131D" w:rsidRPr="00E201C9">
        <w:rPr>
          <w:rFonts w:ascii="Arial" w:hAnsi="Arial" w:cs="Arial"/>
          <w:sz w:val="24"/>
          <w:szCs w:val="24"/>
          <w:lang w:val="en-US"/>
        </w:rPr>
        <w:t>)</w:t>
      </w:r>
    </w:p>
    <w:p w:rsidR="009B281E" w:rsidRPr="00E201C9" w:rsidRDefault="009B281E" w:rsidP="00E201C9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B281E" w:rsidRPr="00E201C9" w:rsidRDefault="009B281E" w:rsidP="00E201C9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6131D" w:rsidRPr="00E201C9" w:rsidRDefault="007A260A" w:rsidP="00E201C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="00622695"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Title of the 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>master</w:t>
      </w:r>
      <w:r w:rsidR="00622695"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 thesis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>”</w:t>
      </w:r>
    </w:p>
    <w:p w:rsidR="0006131D" w:rsidRPr="00E201C9" w:rsidRDefault="0006131D" w:rsidP="00E201C9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232104" w:rsidRPr="00E201C9" w:rsidRDefault="00232104" w:rsidP="00E201C9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06131D" w:rsidRPr="00E201C9" w:rsidRDefault="0006131D" w:rsidP="00E201C9">
      <w:pPr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</w:p>
    <w:p w:rsidR="0006131D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Examiner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>Title, first name, last name</w:t>
      </w:r>
    </w:p>
    <w:p w:rsidR="009B281E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Co-examiner</w:t>
      </w:r>
      <w:r w:rsidR="009B281E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9B281E"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>Title, first name, last name</w:t>
      </w:r>
    </w:p>
    <w:p w:rsidR="0006131D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Submission date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TT.MM.</w:t>
      </w:r>
      <w:r w:rsidRPr="00E201C9">
        <w:rPr>
          <w:rFonts w:ascii="Arial" w:hAnsi="Arial" w:cs="Arial"/>
          <w:sz w:val="24"/>
          <w:szCs w:val="24"/>
          <w:lang w:val="en-US"/>
        </w:rPr>
        <w:t>YYYY</w:t>
      </w:r>
    </w:p>
    <w:p w:rsidR="0006131D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Submi</w:t>
      </w:r>
      <w:r w:rsidR="00BA39F5" w:rsidRPr="00E201C9">
        <w:rPr>
          <w:rFonts w:ascii="Arial" w:hAnsi="Arial" w:cs="Arial"/>
          <w:sz w:val="24"/>
          <w:szCs w:val="24"/>
          <w:lang w:val="en-US"/>
        </w:rPr>
        <w:t>tted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by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>First name, last name</w:t>
      </w:r>
    </w:p>
    <w:p w:rsidR="0006131D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Matriculation number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9000000</w:t>
      </w:r>
    </w:p>
    <w:p w:rsidR="0006131D" w:rsidRPr="00E201C9" w:rsidRDefault="00622695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Address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06131D" w:rsidRPr="00E201C9">
        <w:rPr>
          <w:rFonts w:ascii="Arial" w:hAnsi="Arial" w:cs="Arial"/>
          <w:sz w:val="24"/>
          <w:szCs w:val="24"/>
          <w:lang w:val="en-US"/>
        </w:rPr>
        <w:tab/>
      </w:r>
      <w:r w:rsidR="007A260A" w:rsidRPr="00E201C9">
        <w:rPr>
          <w:rFonts w:ascii="Arial" w:hAnsi="Arial" w:cs="Arial"/>
          <w:sz w:val="24"/>
          <w:szCs w:val="24"/>
          <w:lang w:val="en-US"/>
        </w:rPr>
        <w:t>Postal code, Town</w:t>
      </w:r>
    </w:p>
    <w:p w:rsidR="0006131D" w:rsidRPr="00E201C9" w:rsidRDefault="0006131D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ab/>
      </w:r>
      <w:r w:rsidR="007A260A" w:rsidRPr="00E201C9">
        <w:rPr>
          <w:rFonts w:ascii="Arial" w:hAnsi="Arial" w:cs="Arial"/>
          <w:sz w:val="24"/>
          <w:szCs w:val="24"/>
          <w:lang w:val="en-US"/>
        </w:rPr>
        <w:t>Street name, street Number</w:t>
      </w:r>
    </w:p>
    <w:p w:rsidR="0006131D" w:rsidRPr="00E201C9" w:rsidRDefault="0006131D" w:rsidP="00E201C9">
      <w:pPr>
        <w:tabs>
          <w:tab w:val="left" w:pos="4678"/>
        </w:tabs>
        <w:spacing w:after="120" w:line="36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E</w:t>
      </w:r>
      <w:r w:rsidR="00622695" w:rsidRPr="00E201C9">
        <w:rPr>
          <w:rFonts w:ascii="Arial" w:hAnsi="Arial" w:cs="Arial"/>
          <w:sz w:val="24"/>
          <w:szCs w:val="24"/>
          <w:lang w:val="en-US"/>
        </w:rPr>
        <w:t>-</w:t>
      </w:r>
      <w:r w:rsidR="007A260A" w:rsidRPr="00E201C9">
        <w:rPr>
          <w:rFonts w:ascii="Arial" w:hAnsi="Arial" w:cs="Arial"/>
          <w:sz w:val="24"/>
          <w:szCs w:val="24"/>
          <w:lang w:val="en-US"/>
        </w:rPr>
        <w:t>mail</w:t>
      </w:r>
      <w:r w:rsidR="007A260A" w:rsidRPr="00E201C9">
        <w:rPr>
          <w:rFonts w:ascii="Arial" w:hAnsi="Arial" w:cs="Arial"/>
          <w:sz w:val="24"/>
          <w:szCs w:val="24"/>
          <w:lang w:val="en-US"/>
        </w:rPr>
        <w:tab/>
        <w:t>:</w:t>
      </w:r>
      <w:r w:rsidR="007A260A" w:rsidRPr="00E201C9">
        <w:rPr>
          <w:rFonts w:ascii="Arial" w:hAnsi="Arial" w:cs="Arial"/>
          <w:sz w:val="24"/>
          <w:szCs w:val="24"/>
          <w:lang w:val="en-US"/>
        </w:rPr>
        <w:tab/>
        <w:t>xxx.xxx@smail.wir.h-brs.de</w:t>
      </w:r>
    </w:p>
    <w:bookmarkEnd w:id="1"/>
    <w:bookmarkEnd w:id="2"/>
    <w:bookmarkEnd w:id="3"/>
    <w:bookmarkEnd w:id="4"/>
    <w:bookmarkEnd w:id="5"/>
    <w:p w:rsidR="00A6357B" w:rsidRPr="00E201C9" w:rsidRDefault="00A6357B" w:rsidP="00E201C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83E63" w:rsidRPr="00E201C9" w:rsidRDefault="00783E63" w:rsidP="00E201C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0060A" w:rsidRPr="00E201C9" w:rsidRDefault="007B6F14" w:rsidP="00E201C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201C9">
        <w:rPr>
          <w:rFonts w:ascii="Arial" w:hAnsi="Arial" w:cs="Arial"/>
          <w:b/>
          <w:sz w:val="24"/>
          <w:szCs w:val="24"/>
          <w:lang w:val="en-US"/>
        </w:rPr>
        <w:lastRenderedPageBreak/>
        <w:t>Table of contents</w:t>
      </w:r>
    </w:p>
    <w:p w:rsidR="0080060A" w:rsidRPr="00E201C9" w:rsidRDefault="00BA39F5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List of figures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………………………………………………………………...</w:t>
      </w:r>
      <w:r w:rsidR="00C40960" w:rsidRPr="00E201C9">
        <w:rPr>
          <w:rFonts w:ascii="Arial" w:hAnsi="Arial" w:cs="Arial"/>
          <w:sz w:val="24"/>
          <w:szCs w:val="24"/>
          <w:lang w:val="en-US"/>
        </w:rPr>
        <w:t>.............</w:t>
      </w:r>
      <w:r w:rsidR="0080060A" w:rsidRPr="00E201C9">
        <w:rPr>
          <w:rFonts w:ascii="Arial" w:hAnsi="Arial" w:cs="Arial"/>
          <w:sz w:val="24"/>
          <w:szCs w:val="24"/>
          <w:lang w:val="en-US"/>
        </w:rPr>
        <w:tab/>
        <w:t>III</w:t>
      </w:r>
    </w:p>
    <w:p w:rsidR="0080060A" w:rsidRPr="00E201C9" w:rsidRDefault="00BA39F5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List of tables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………………………………………………………………......</w:t>
      </w:r>
      <w:r w:rsidR="00C40960" w:rsidRPr="00E201C9">
        <w:rPr>
          <w:rFonts w:ascii="Arial" w:hAnsi="Arial" w:cs="Arial"/>
          <w:sz w:val="24"/>
          <w:szCs w:val="24"/>
          <w:lang w:val="en-US"/>
        </w:rPr>
        <w:t>...........</w:t>
      </w:r>
      <w:r w:rsidR="0080060A" w:rsidRPr="00E201C9">
        <w:rPr>
          <w:rFonts w:ascii="Arial" w:hAnsi="Arial" w:cs="Arial"/>
          <w:sz w:val="24"/>
          <w:szCs w:val="24"/>
          <w:lang w:val="en-US"/>
        </w:rPr>
        <w:tab/>
        <w:t>IV</w:t>
      </w:r>
    </w:p>
    <w:p w:rsidR="0080060A" w:rsidRPr="00E201C9" w:rsidRDefault="00BA39F5" w:rsidP="00E201C9">
      <w:pPr>
        <w:tabs>
          <w:tab w:val="right" w:pos="8820"/>
        </w:tabs>
        <w:spacing w:beforeLines="100" w:before="24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List of abbreviations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………………………………………………………………...</w:t>
      </w:r>
      <w:r w:rsidR="00C40960" w:rsidRPr="00E201C9">
        <w:rPr>
          <w:rFonts w:ascii="Arial" w:hAnsi="Arial" w:cs="Arial"/>
          <w:sz w:val="24"/>
          <w:szCs w:val="24"/>
          <w:lang w:val="en-US"/>
        </w:rPr>
        <w:t>..</w:t>
      </w:r>
      <w:r w:rsidR="0080060A" w:rsidRPr="00E201C9">
        <w:rPr>
          <w:rFonts w:ascii="Arial" w:hAnsi="Arial" w:cs="Arial"/>
          <w:sz w:val="24"/>
          <w:szCs w:val="24"/>
          <w:lang w:val="en-US"/>
        </w:rPr>
        <w:tab/>
        <w:t>V</w:t>
      </w:r>
    </w:p>
    <w:p w:rsidR="0080060A" w:rsidRPr="00E201C9" w:rsidRDefault="0080060A" w:rsidP="00E201C9">
      <w:pPr>
        <w:tabs>
          <w:tab w:val="left" w:pos="567"/>
          <w:tab w:val="right" w:pos="8820"/>
        </w:tabs>
        <w:spacing w:beforeLines="100" w:before="240"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7" w:name="_Toc329523115"/>
      <w:bookmarkStart w:id="8" w:name="_Toc329528905"/>
      <w:bookmarkStart w:id="9" w:name="_Toc329529374"/>
      <w:bookmarkStart w:id="10" w:name="_Toc329761840"/>
      <w:bookmarkStart w:id="11" w:name="_Toc329867272"/>
      <w:r w:rsidRPr="00E201C9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w:anchor="_Header_1" w:history="1">
        <w:r w:rsidR="00BA39F5" w:rsidRPr="00F93B47">
          <w:rPr>
            <w:rStyle w:val="berschrift1Zchn"/>
            <w:rFonts w:ascii="Arial" w:hAnsi="Arial"/>
            <w:lang w:val="en-US"/>
          </w:rPr>
          <w:t>Header</w:t>
        </w:r>
        <w:r w:rsidRPr="00F93B47">
          <w:rPr>
            <w:rStyle w:val="berschrift1Zchn"/>
            <w:rFonts w:ascii="Arial" w:hAnsi="Arial"/>
            <w:lang w:val="en-US"/>
          </w:rPr>
          <w:t xml:space="preserve"> 1. </w:t>
        </w:r>
        <w:r w:rsidR="00466420" w:rsidRPr="00F93B47">
          <w:rPr>
            <w:rStyle w:val="berschrift1Zchn"/>
            <w:rFonts w:ascii="Arial" w:hAnsi="Arial"/>
            <w:lang w:val="en-US"/>
          </w:rPr>
          <w:t>outline level</w:t>
        </w:r>
      </w:hyperlink>
      <w:r w:rsidR="001C7948" w:rsidRPr="00E201C9">
        <w:rPr>
          <w:rFonts w:ascii="Arial" w:hAnsi="Arial" w:cs="Arial"/>
          <w:b/>
          <w:bCs/>
          <w:sz w:val="24"/>
          <w:szCs w:val="24"/>
          <w:lang w:val="en-US"/>
        </w:rPr>
        <w:t>…………………………………………</w:t>
      </w:r>
      <w:r w:rsidR="00FA3B82" w:rsidRPr="00E201C9">
        <w:rPr>
          <w:rFonts w:ascii="Arial" w:hAnsi="Arial" w:cs="Arial"/>
          <w:b/>
          <w:bCs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b/>
          <w:bCs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  <w:t>1</w:t>
      </w:r>
      <w:bookmarkEnd w:id="7"/>
      <w:bookmarkEnd w:id="8"/>
      <w:bookmarkEnd w:id="9"/>
      <w:bookmarkEnd w:id="10"/>
      <w:bookmarkEnd w:id="11"/>
    </w:p>
    <w:p w:rsidR="0080060A" w:rsidRPr="00E201C9" w:rsidRDefault="0080060A" w:rsidP="00E201C9">
      <w:pPr>
        <w:tabs>
          <w:tab w:val="left" w:pos="567"/>
          <w:tab w:val="right" w:pos="8820"/>
        </w:tabs>
        <w:spacing w:beforeLines="100" w:before="240"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w:anchor="_Header_1_1" w:history="1">
        <w:r w:rsidR="00466420" w:rsidRPr="00F93B47">
          <w:rPr>
            <w:rStyle w:val="berschrift1Zchn"/>
            <w:rFonts w:ascii="Arial" w:hAnsi="Arial"/>
            <w:lang w:val="en-US"/>
          </w:rPr>
          <w:t>Header</w:t>
        </w:r>
        <w:r w:rsidRPr="00F93B47">
          <w:rPr>
            <w:rStyle w:val="berschrift1Zchn"/>
            <w:rFonts w:ascii="Arial" w:hAnsi="Arial"/>
            <w:lang w:val="en-US"/>
          </w:rPr>
          <w:t xml:space="preserve"> 1. </w:t>
        </w:r>
        <w:r w:rsidR="00466420" w:rsidRPr="00F93B47">
          <w:rPr>
            <w:rStyle w:val="berschrift1Zchn"/>
            <w:rFonts w:ascii="Arial" w:hAnsi="Arial"/>
            <w:lang w:val="en-US"/>
          </w:rPr>
          <w:t>outline le</w:t>
        </w:r>
        <w:r w:rsidR="00E201C9" w:rsidRPr="00F93B47">
          <w:rPr>
            <w:rStyle w:val="berschrift1Zchn"/>
            <w:rFonts w:ascii="Arial" w:hAnsi="Arial"/>
            <w:lang w:val="en-US"/>
          </w:rPr>
          <w:t>v</w:t>
        </w:r>
        <w:r w:rsidR="00466420" w:rsidRPr="00F93B47">
          <w:rPr>
            <w:rStyle w:val="berschrift1Zchn"/>
            <w:rFonts w:ascii="Arial" w:hAnsi="Arial"/>
            <w:lang w:val="en-US"/>
          </w:rPr>
          <w:t>e</w:t>
        </w:r>
        <w:r w:rsidR="00E201C9" w:rsidRPr="00F93B47">
          <w:rPr>
            <w:rStyle w:val="berschrift1Zchn"/>
            <w:rFonts w:ascii="Arial" w:hAnsi="Arial"/>
            <w:lang w:val="en-US"/>
          </w:rPr>
          <w:t>l</w:t>
        </w:r>
      </w:hyperlink>
      <w:r w:rsidR="001C7948" w:rsidRPr="00E201C9">
        <w:rPr>
          <w:rFonts w:ascii="Arial" w:hAnsi="Arial" w:cs="Arial"/>
          <w:b/>
          <w:sz w:val="24"/>
          <w:szCs w:val="24"/>
          <w:lang w:val="en-US"/>
        </w:rPr>
        <w:t>………………………………………</w:t>
      </w:r>
      <w:r w:rsidR="00FA3B82" w:rsidRPr="00E201C9">
        <w:rPr>
          <w:rFonts w:ascii="Arial" w:hAnsi="Arial" w:cs="Arial"/>
          <w:b/>
          <w:sz w:val="24"/>
          <w:szCs w:val="24"/>
          <w:lang w:val="en-US"/>
        </w:rPr>
        <w:t>……</w:t>
      </w:r>
      <w:r w:rsidR="00C40960" w:rsidRPr="00E201C9">
        <w:rPr>
          <w:rFonts w:ascii="Arial" w:hAnsi="Arial" w:cs="Arial"/>
          <w:b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b/>
          <w:sz w:val="24"/>
          <w:szCs w:val="24"/>
          <w:lang w:val="en-US"/>
        </w:rPr>
        <w:t>.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  <w:t>2</w:t>
      </w:r>
    </w:p>
    <w:p w:rsidR="0080060A" w:rsidRPr="00E201C9" w:rsidRDefault="0080060A" w:rsidP="00E201C9">
      <w:pPr>
        <w:tabs>
          <w:tab w:val="left" w:pos="567"/>
          <w:tab w:val="left" w:pos="1134"/>
          <w:tab w:val="right" w:pos="8820"/>
        </w:tabs>
        <w:spacing w:beforeLines="50" w:before="12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93B47">
        <w:rPr>
          <w:rStyle w:val="berschrift1Zchn"/>
          <w:rFonts w:ascii="Arial" w:hAnsi="Arial"/>
          <w:b w:val="0"/>
          <w:lang w:val="en-US"/>
        </w:rPr>
        <w:t>2.1</w:t>
      </w:r>
      <w:r w:rsidRPr="00F93B47">
        <w:rPr>
          <w:rStyle w:val="berschrift1Zchn"/>
          <w:rFonts w:ascii="Arial" w:hAnsi="Arial"/>
          <w:b w:val="0"/>
          <w:lang w:val="en-US"/>
        </w:rPr>
        <w:tab/>
      </w:r>
      <w:hyperlink w:anchor="_Header_2" w:history="1">
        <w:r w:rsidR="00466420" w:rsidRPr="00F93B47">
          <w:rPr>
            <w:rStyle w:val="berschrift1Zchn"/>
            <w:rFonts w:ascii="Arial" w:hAnsi="Arial"/>
            <w:b w:val="0"/>
            <w:lang w:val="en-US"/>
          </w:rPr>
          <w:t>Header</w:t>
        </w:r>
        <w:r w:rsidRPr="00F93B47">
          <w:rPr>
            <w:rStyle w:val="berschrift1Zchn"/>
            <w:rFonts w:ascii="Arial" w:hAnsi="Arial"/>
            <w:b w:val="0"/>
            <w:lang w:val="en-US"/>
          </w:rPr>
          <w:t xml:space="preserve"> 2. </w:t>
        </w:r>
        <w:r w:rsidR="00466420" w:rsidRPr="00F93B47">
          <w:rPr>
            <w:rStyle w:val="berschrift1Zchn"/>
            <w:rFonts w:ascii="Arial" w:hAnsi="Arial"/>
            <w:b w:val="0"/>
            <w:lang w:val="en-US"/>
          </w:rPr>
          <w:t>outline level</w:t>
        </w:r>
      </w:hyperlink>
      <w:r w:rsidR="001C7948" w:rsidRPr="0065173B">
        <w:rPr>
          <w:rFonts w:ascii="Arial" w:hAnsi="Arial" w:cs="Arial"/>
          <w:sz w:val="24"/>
          <w:szCs w:val="24"/>
          <w:lang w:val="en-US"/>
        </w:rPr>
        <w:t>……………………………………...</w:t>
      </w:r>
      <w:r w:rsidR="00FA3B82" w:rsidRPr="0065173B">
        <w:rPr>
          <w:rFonts w:ascii="Arial" w:hAnsi="Arial" w:cs="Arial"/>
          <w:sz w:val="24"/>
          <w:szCs w:val="24"/>
          <w:lang w:val="en-US"/>
        </w:rPr>
        <w:t>....</w:t>
      </w:r>
      <w:r w:rsidR="00C40960" w:rsidRPr="0065173B">
        <w:rPr>
          <w:rFonts w:ascii="Arial" w:hAnsi="Arial" w:cs="Arial"/>
          <w:sz w:val="24"/>
          <w:szCs w:val="24"/>
          <w:lang w:val="en-US"/>
        </w:rPr>
        <w:t>.............</w:t>
      </w:r>
      <w:r w:rsidR="004F581E">
        <w:rPr>
          <w:rFonts w:ascii="Arial" w:hAnsi="Arial" w:cs="Arial"/>
          <w:sz w:val="24"/>
          <w:szCs w:val="24"/>
          <w:lang w:val="en-US"/>
        </w:rPr>
        <w:tab/>
        <w:t>3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567"/>
          <w:tab w:val="left" w:pos="1134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</w:r>
      <w:r w:rsidRPr="00F93B47">
        <w:rPr>
          <w:rStyle w:val="berschrift1Zchn"/>
          <w:rFonts w:ascii="Arial" w:hAnsi="Arial"/>
          <w:b w:val="0"/>
          <w:lang w:val="en-US"/>
        </w:rPr>
        <w:t>2.2</w:t>
      </w:r>
      <w:r w:rsidRPr="00F93B47">
        <w:rPr>
          <w:rStyle w:val="berschrift1Zchn"/>
          <w:rFonts w:ascii="Arial" w:hAnsi="Arial"/>
          <w:b w:val="0"/>
          <w:lang w:val="en-US"/>
        </w:rPr>
        <w:tab/>
      </w:r>
      <w:r w:rsidR="00466420" w:rsidRPr="00F93B47">
        <w:rPr>
          <w:rStyle w:val="berschrift1Zchn"/>
          <w:rFonts w:ascii="Arial" w:hAnsi="Arial"/>
          <w:b w:val="0"/>
          <w:lang w:val="en-US"/>
        </w:rPr>
        <w:t>Header</w:t>
      </w:r>
      <w:r w:rsidRPr="00F93B47">
        <w:rPr>
          <w:rStyle w:val="berschrift1Zchn"/>
          <w:rFonts w:ascii="Arial" w:hAnsi="Arial"/>
          <w:b w:val="0"/>
          <w:lang w:val="en-US"/>
        </w:rPr>
        <w:t xml:space="preserve"> 2. </w:t>
      </w:r>
      <w:r w:rsidR="00466420" w:rsidRPr="00F93B47">
        <w:rPr>
          <w:rStyle w:val="berschrift1Zchn"/>
          <w:rFonts w:ascii="Arial" w:hAnsi="Arial"/>
          <w:b w:val="0"/>
          <w:lang w:val="en-US"/>
        </w:rPr>
        <w:t>outline level</w:t>
      </w:r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……………………………………...</w:t>
      </w:r>
      <w:r w:rsidR="00FA3B82" w:rsidRPr="00E201C9">
        <w:rPr>
          <w:rFonts w:ascii="Arial" w:hAnsi="Arial" w:cs="Arial"/>
          <w:sz w:val="24"/>
          <w:szCs w:val="24"/>
          <w:lang w:val="en-US"/>
        </w:rPr>
        <w:t>....</w:t>
      </w:r>
      <w:r w:rsidR="00F93B47">
        <w:rPr>
          <w:rFonts w:ascii="Arial" w:hAnsi="Arial" w:cs="Arial"/>
          <w:sz w:val="24"/>
          <w:szCs w:val="24"/>
          <w:lang w:val="en-US"/>
        </w:rPr>
        <w:t>...........</w:t>
      </w:r>
      <w:r w:rsidR="00C40960" w:rsidRPr="00E201C9">
        <w:rPr>
          <w:rFonts w:ascii="Arial" w:hAnsi="Arial" w:cs="Arial"/>
          <w:sz w:val="24"/>
          <w:szCs w:val="24"/>
          <w:lang w:val="en-US"/>
        </w:rPr>
        <w:t>.</w:t>
      </w:r>
      <w:r w:rsidRPr="00E201C9">
        <w:rPr>
          <w:rFonts w:ascii="Arial" w:hAnsi="Arial" w:cs="Arial"/>
          <w:sz w:val="24"/>
          <w:szCs w:val="24"/>
          <w:lang w:val="en-US"/>
        </w:rPr>
        <w:tab/>
        <w:t>4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900"/>
          <w:tab w:val="left" w:pos="1134"/>
          <w:tab w:val="left" w:pos="1440"/>
          <w:tab w:val="left" w:pos="1843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ab/>
        <w:t xml:space="preserve">2.2.1 </w:t>
      </w:r>
      <w:r w:rsidR="00FA3B82"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3.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</w:t>
      </w:r>
      <w:r w:rsidR="00F93B47">
        <w:rPr>
          <w:rFonts w:ascii="Arial" w:hAnsi="Arial" w:cs="Arial"/>
          <w:sz w:val="24"/>
          <w:szCs w:val="24"/>
          <w:lang w:val="en-US"/>
        </w:rPr>
        <w:t>.</w:t>
      </w:r>
      <w:r w:rsidRPr="00E201C9">
        <w:rPr>
          <w:rFonts w:ascii="Arial" w:hAnsi="Arial" w:cs="Arial"/>
          <w:sz w:val="24"/>
          <w:szCs w:val="24"/>
          <w:lang w:val="en-US"/>
        </w:rPr>
        <w:tab/>
        <w:t>5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900"/>
          <w:tab w:val="left" w:pos="1134"/>
          <w:tab w:val="left" w:pos="1440"/>
          <w:tab w:val="left" w:pos="1843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ab/>
        <w:t xml:space="preserve">2.2.2 </w:t>
      </w:r>
      <w:r w:rsidR="00FA3B82"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3.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</w:t>
      </w:r>
      <w:r w:rsidR="00F93B47">
        <w:rPr>
          <w:rFonts w:ascii="Arial" w:hAnsi="Arial" w:cs="Arial"/>
          <w:sz w:val="24"/>
          <w:szCs w:val="24"/>
          <w:lang w:val="en-US"/>
        </w:rPr>
        <w:t>.</w:t>
      </w:r>
      <w:r w:rsidR="001C7948" w:rsidRPr="00E201C9">
        <w:rPr>
          <w:rFonts w:ascii="Arial" w:hAnsi="Arial" w:cs="Arial"/>
          <w:sz w:val="24"/>
          <w:szCs w:val="24"/>
          <w:lang w:val="en-US"/>
        </w:rPr>
        <w:tab/>
        <w:t>7</w:t>
      </w:r>
    </w:p>
    <w:p w:rsidR="0080060A" w:rsidRPr="00E201C9" w:rsidRDefault="0080060A" w:rsidP="00E201C9">
      <w:pPr>
        <w:tabs>
          <w:tab w:val="left" w:pos="567"/>
          <w:tab w:val="right" w:pos="8820"/>
        </w:tabs>
        <w:spacing w:beforeLines="100" w:before="240"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b/>
          <w:bCs/>
          <w:sz w:val="24"/>
          <w:szCs w:val="24"/>
          <w:lang w:val="en-US"/>
        </w:rPr>
        <w:t>Header</w:t>
      </w:r>
      <w:r w:rsidR="001C7948"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 1. </w:t>
      </w:r>
      <w:proofErr w:type="gramStart"/>
      <w:r w:rsidR="00466420" w:rsidRPr="00E201C9">
        <w:rPr>
          <w:rFonts w:ascii="Arial" w:hAnsi="Arial" w:cs="Arial"/>
          <w:b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b/>
          <w:sz w:val="24"/>
          <w:szCs w:val="24"/>
          <w:lang w:val="en-US"/>
        </w:rPr>
        <w:t xml:space="preserve"> level</w:t>
      </w:r>
      <w:r w:rsidR="00466420"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C7948" w:rsidRPr="00E201C9">
        <w:rPr>
          <w:rFonts w:ascii="Arial" w:hAnsi="Arial" w:cs="Arial"/>
          <w:b/>
          <w:bCs/>
          <w:sz w:val="24"/>
          <w:szCs w:val="24"/>
          <w:lang w:val="en-US"/>
        </w:rPr>
        <w:t>………………………………………</w:t>
      </w:r>
      <w:r w:rsidR="00FA3B82" w:rsidRPr="00E201C9">
        <w:rPr>
          <w:rFonts w:ascii="Arial" w:hAnsi="Arial" w:cs="Arial"/>
          <w:b/>
          <w:bCs/>
          <w:sz w:val="24"/>
          <w:szCs w:val="24"/>
          <w:lang w:val="en-US"/>
        </w:rPr>
        <w:t>….</w:t>
      </w:r>
      <w:r w:rsidR="001C7948" w:rsidRPr="00E201C9">
        <w:rPr>
          <w:rFonts w:ascii="Arial" w:hAnsi="Arial" w:cs="Arial"/>
          <w:b/>
          <w:bCs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b/>
          <w:bCs/>
          <w:sz w:val="24"/>
          <w:szCs w:val="24"/>
          <w:lang w:val="en-US"/>
        </w:rPr>
        <w:t>……</w:t>
      </w:r>
      <w:r w:rsidR="00F93B47">
        <w:rPr>
          <w:rFonts w:ascii="Arial" w:hAnsi="Arial" w:cs="Arial"/>
          <w:b/>
          <w:bCs/>
          <w:sz w:val="24"/>
          <w:szCs w:val="24"/>
          <w:lang w:val="en-US"/>
        </w:rPr>
        <w:t>..</w:t>
      </w:r>
      <w:r w:rsidR="00C40960" w:rsidRPr="00E201C9">
        <w:rPr>
          <w:rFonts w:ascii="Arial" w:hAnsi="Arial" w:cs="Arial"/>
          <w:b/>
          <w:bCs/>
          <w:sz w:val="24"/>
          <w:szCs w:val="24"/>
          <w:lang w:val="en-US"/>
        </w:rPr>
        <w:t>….</w:t>
      </w:r>
      <w:r w:rsidR="001C7948" w:rsidRPr="00E201C9">
        <w:rPr>
          <w:rFonts w:ascii="Arial" w:hAnsi="Arial" w:cs="Arial"/>
          <w:b/>
          <w:bCs/>
          <w:sz w:val="24"/>
          <w:szCs w:val="24"/>
          <w:lang w:val="en-US"/>
        </w:rPr>
        <w:tab/>
        <w:t>8</w:t>
      </w:r>
    </w:p>
    <w:p w:rsidR="0080060A" w:rsidRPr="00E201C9" w:rsidRDefault="0080060A" w:rsidP="00E201C9">
      <w:pPr>
        <w:pStyle w:val="Textkrper-Einzug2"/>
        <w:tabs>
          <w:tab w:val="clear" w:pos="1440"/>
          <w:tab w:val="left" w:pos="567"/>
          <w:tab w:val="left" w:pos="1134"/>
        </w:tabs>
        <w:spacing w:beforeLines="50" w:before="120"/>
        <w:ind w:left="0" w:firstLine="0"/>
        <w:rPr>
          <w:rFonts w:ascii="Arial" w:hAnsi="Arial" w:cs="Arial"/>
          <w:lang w:val="en-US"/>
        </w:rPr>
      </w:pPr>
      <w:r w:rsidRPr="00E201C9">
        <w:rPr>
          <w:rFonts w:ascii="Arial" w:hAnsi="Arial" w:cs="Arial"/>
          <w:lang w:val="en-US"/>
        </w:rPr>
        <w:tab/>
        <w:t xml:space="preserve">3.1 </w:t>
      </w:r>
      <w:r w:rsidRPr="00E201C9">
        <w:rPr>
          <w:rFonts w:ascii="Arial" w:hAnsi="Arial" w:cs="Arial"/>
          <w:lang w:val="en-US"/>
        </w:rPr>
        <w:tab/>
      </w:r>
      <w:r w:rsidR="00466420" w:rsidRPr="00E201C9">
        <w:rPr>
          <w:rFonts w:ascii="Arial" w:hAnsi="Arial" w:cs="Arial"/>
          <w:lang w:val="en-US"/>
        </w:rPr>
        <w:t>Header</w:t>
      </w:r>
      <w:r w:rsidRPr="00E201C9">
        <w:rPr>
          <w:rFonts w:ascii="Arial" w:hAnsi="Arial" w:cs="Arial"/>
          <w:lang w:val="en-US"/>
        </w:rPr>
        <w:t xml:space="preserve"> 2. </w:t>
      </w:r>
      <w:proofErr w:type="gramStart"/>
      <w:r w:rsidR="00466420" w:rsidRPr="00E201C9">
        <w:rPr>
          <w:rFonts w:ascii="Arial" w:hAnsi="Arial" w:cs="Arial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lang w:val="en-US"/>
        </w:rPr>
        <w:t xml:space="preserve"> level </w:t>
      </w:r>
      <w:r w:rsidR="001C7948" w:rsidRPr="00E201C9">
        <w:rPr>
          <w:rFonts w:ascii="Arial" w:hAnsi="Arial" w:cs="Arial"/>
          <w:lang w:val="en-US"/>
        </w:rPr>
        <w:t>…………………………</w:t>
      </w:r>
      <w:r w:rsidR="00FA3B82" w:rsidRPr="00E201C9">
        <w:rPr>
          <w:rFonts w:ascii="Arial" w:hAnsi="Arial" w:cs="Arial"/>
          <w:lang w:val="en-US"/>
        </w:rPr>
        <w:t>…</w:t>
      </w:r>
      <w:r w:rsidR="001C7948" w:rsidRPr="00E201C9">
        <w:rPr>
          <w:rFonts w:ascii="Arial" w:hAnsi="Arial" w:cs="Arial"/>
          <w:lang w:val="en-US"/>
        </w:rPr>
        <w:t>…………...</w:t>
      </w:r>
      <w:r w:rsidR="00C40960" w:rsidRPr="00E201C9">
        <w:rPr>
          <w:rFonts w:ascii="Arial" w:hAnsi="Arial" w:cs="Arial"/>
          <w:lang w:val="en-US"/>
        </w:rPr>
        <w:t>.............</w:t>
      </w:r>
      <w:r w:rsidRPr="00E201C9">
        <w:rPr>
          <w:rFonts w:ascii="Arial" w:hAnsi="Arial" w:cs="Arial"/>
          <w:lang w:val="en-US"/>
        </w:rPr>
        <w:tab/>
        <w:t>8</w:t>
      </w:r>
    </w:p>
    <w:p w:rsidR="0080060A" w:rsidRPr="00E201C9" w:rsidRDefault="00466420" w:rsidP="00E201C9">
      <w:pPr>
        <w:pStyle w:val="Kopfzeile"/>
        <w:tabs>
          <w:tab w:val="clear" w:pos="4536"/>
          <w:tab w:val="clear" w:pos="9072"/>
          <w:tab w:val="left" w:pos="567"/>
          <w:tab w:val="left" w:pos="1134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  <w:t>3.2</w:t>
      </w:r>
      <w:r w:rsidRPr="00E201C9">
        <w:rPr>
          <w:rFonts w:ascii="Arial" w:hAnsi="Arial" w:cs="Arial"/>
          <w:sz w:val="24"/>
          <w:szCs w:val="24"/>
          <w:lang w:val="en-US"/>
        </w:rPr>
        <w:tab/>
        <w:t>Header</w:t>
      </w:r>
      <w:r w:rsidR="0080060A" w:rsidRPr="00E201C9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gramStart"/>
      <w:r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……...</w:t>
      </w:r>
      <w:r w:rsidR="00C40960" w:rsidRPr="00E201C9">
        <w:rPr>
          <w:rFonts w:ascii="Arial" w:hAnsi="Arial" w:cs="Arial"/>
          <w:sz w:val="24"/>
          <w:szCs w:val="24"/>
          <w:lang w:val="en-US"/>
        </w:rPr>
        <w:t>.............</w:t>
      </w:r>
      <w:r w:rsidR="0080060A" w:rsidRPr="00E201C9">
        <w:rPr>
          <w:rFonts w:ascii="Arial" w:hAnsi="Arial" w:cs="Arial"/>
          <w:sz w:val="24"/>
          <w:szCs w:val="24"/>
          <w:lang w:val="en-US"/>
        </w:rPr>
        <w:tab/>
        <w:t>9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900"/>
          <w:tab w:val="left" w:pos="1134"/>
          <w:tab w:val="left" w:pos="1440"/>
          <w:tab w:val="left" w:pos="1843"/>
          <w:tab w:val="left" w:pos="1985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b/>
          <w:sz w:val="24"/>
          <w:szCs w:val="24"/>
          <w:lang w:val="en-US"/>
        </w:rPr>
        <w:tab/>
      </w:r>
      <w:r w:rsidRPr="00E201C9">
        <w:rPr>
          <w:rFonts w:ascii="Arial" w:hAnsi="Arial" w:cs="Arial"/>
          <w:b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 xml:space="preserve">3.2.1 </w:t>
      </w:r>
      <w:r w:rsidR="00FA3B82"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3.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..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…………</w:t>
      </w:r>
      <w:r w:rsidRPr="00E201C9">
        <w:rPr>
          <w:rFonts w:ascii="Arial" w:hAnsi="Arial" w:cs="Arial"/>
          <w:sz w:val="24"/>
          <w:szCs w:val="24"/>
          <w:lang w:val="en-US"/>
        </w:rPr>
        <w:tab/>
        <w:t>9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900"/>
          <w:tab w:val="left" w:pos="1134"/>
          <w:tab w:val="left" w:pos="1440"/>
          <w:tab w:val="left" w:pos="1843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ab/>
        <w:t xml:space="preserve">3.2.2 </w:t>
      </w:r>
      <w:r w:rsidR="00FA3B82"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="001C7948" w:rsidRPr="00E201C9">
        <w:rPr>
          <w:rFonts w:ascii="Arial" w:hAnsi="Arial" w:cs="Arial"/>
          <w:sz w:val="24"/>
          <w:szCs w:val="24"/>
          <w:lang w:val="en-US"/>
        </w:rPr>
        <w:t xml:space="preserve"> 3.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..</w:t>
      </w:r>
      <w:r w:rsidR="001C7948" w:rsidRPr="00E201C9">
        <w:rPr>
          <w:rFonts w:ascii="Arial" w:hAnsi="Arial" w:cs="Arial"/>
          <w:sz w:val="24"/>
          <w:szCs w:val="24"/>
          <w:lang w:val="en-US"/>
        </w:rPr>
        <w:t>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…………</w:t>
      </w:r>
      <w:r w:rsidR="001C7948" w:rsidRPr="00E201C9">
        <w:rPr>
          <w:rFonts w:ascii="Arial" w:hAnsi="Arial" w:cs="Arial"/>
          <w:sz w:val="24"/>
          <w:szCs w:val="24"/>
          <w:lang w:val="en-US"/>
        </w:rPr>
        <w:tab/>
        <w:t>9</w:t>
      </w:r>
    </w:p>
    <w:p w:rsidR="0080060A" w:rsidRPr="00E201C9" w:rsidRDefault="0080060A" w:rsidP="00E201C9">
      <w:pPr>
        <w:tabs>
          <w:tab w:val="left" w:pos="567"/>
          <w:tab w:val="right" w:pos="8820"/>
        </w:tabs>
        <w:spacing w:beforeLines="100" w:before="240"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b/>
          <w:bCs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 1. </w:t>
      </w:r>
      <w:proofErr w:type="gramStart"/>
      <w:r w:rsidR="00466420" w:rsidRPr="00E201C9">
        <w:rPr>
          <w:rFonts w:ascii="Arial" w:hAnsi="Arial" w:cs="Arial"/>
          <w:b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b/>
          <w:sz w:val="24"/>
          <w:szCs w:val="24"/>
          <w:lang w:val="en-US"/>
        </w:rPr>
        <w:t xml:space="preserve"> level</w:t>
      </w:r>
      <w:r w:rsidR="00466420" w:rsidRPr="00E201C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A3B82" w:rsidRPr="00E201C9">
        <w:rPr>
          <w:rFonts w:ascii="Arial" w:hAnsi="Arial" w:cs="Arial"/>
          <w:b/>
          <w:bCs/>
          <w:sz w:val="24"/>
          <w:szCs w:val="24"/>
          <w:lang w:val="en-US"/>
        </w:rPr>
        <w:t>…………………………………..………</w:t>
      </w:r>
      <w:r w:rsidR="00C40960" w:rsidRPr="00E201C9">
        <w:rPr>
          <w:rFonts w:ascii="Arial" w:hAnsi="Arial" w:cs="Arial"/>
          <w:b/>
          <w:bCs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b/>
          <w:bCs/>
          <w:sz w:val="24"/>
          <w:szCs w:val="24"/>
          <w:lang w:val="en-US"/>
        </w:rPr>
        <w:t>..</w:t>
      </w: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  <w:t>11</w:t>
      </w:r>
    </w:p>
    <w:p w:rsidR="0080060A" w:rsidRPr="00E201C9" w:rsidRDefault="0080060A" w:rsidP="00E201C9">
      <w:pPr>
        <w:tabs>
          <w:tab w:val="left" w:pos="567"/>
          <w:tab w:val="left" w:pos="1134"/>
          <w:tab w:val="right" w:pos="8820"/>
        </w:tabs>
        <w:spacing w:beforeLines="50" w:before="120"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201C9">
        <w:rPr>
          <w:rFonts w:ascii="Arial" w:hAnsi="Arial" w:cs="Arial"/>
          <w:sz w:val="24"/>
          <w:szCs w:val="24"/>
          <w:lang w:val="en-US"/>
        </w:rPr>
        <w:t xml:space="preserve">4.1 </w:t>
      </w:r>
      <w:r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sz w:val="24"/>
          <w:szCs w:val="24"/>
          <w:lang w:val="en-US"/>
        </w:rPr>
        <w:t>.</w:t>
      </w:r>
      <w:r w:rsidRPr="00E201C9">
        <w:rPr>
          <w:rFonts w:ascii="Arial" w:hAnsi="Arial" w:cs="Arial"/>
          <w:sz w:val="24"/>
          <w:szCs w:val="24"/>
          <w:lang w:val="en-US"/>
        </w:rPr>
        <w:tab/>
        <w:t>11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567"/>
          <w:tab w:val="left" w:pos="1134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  <w:t xml:space="preserve">4.2 </w:t>
      </w:r>
      <w:r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Pr="00E201C9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sz w:val="24"/>
          <w:szCs w:val="24"/>
          <w:lang w:val="en-US"/>
        </w:rPr>
        <w:t>.</w:t>
      </w:r>
      <w:r w:rsidRPr="00E201C9">
        <w:rPr>
          <w:rFonts w:ascii="Arial" w:hAnsi="Arial" w:cs="Arial"/>
          <w:sz w:val="24"/>
          <w:szCs w:val="24"/>
          <w:lang w:val="en-US"/>
        </w:rPr>
        <w:tab/>
        <w:t>12</w:t>
      </w:r>
    </w:p>
    <w:p w:rsidR="0080060A" w:rsidRPr="00E201C9" w:rsidRDefault="0080060A" w:rsidP="00E201C9">
      <w:pPr>
        <w:pStyle w:val="Kopfzeile"/>
        <w:tabs>
          <w:tab w:val="clear" w:pos="4536"/>
          <w:tab w:val="clear" w:pos="9072"/>
          <w:tab w:val="left" w:pos="567"/>
          <w:tab w:val="left" w:pos="1134"/>
          <w:tab w:val="right" w:pos="8820"/>
        </w:tabs>
        <w:spacing w:beforeLines="50" w:before="12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ab/>
        <w:t xml:space="preserve">4.3 </w:t>
      </w:r>
      <w:r w:rsidRPr="00E201C9">
        <w:rPr>
          <w:rFonts w:ascii="Arial" w:hAnsi="Arial" w:cs="Arial"/>
          <w:sz w:val="24"/>
          <w:szCs w:val="24"/>
          <w:lang w:val="en-US"/>
        </w:rPr>
        <w:tab/>
      </w:r>
      <w:r w:rsidR="00466420" w:rsidRPr="00E201C9">
        <w:rPr>
          <w:rFonts w:ascii="Arial" w:hAnsi="Arial" w:cs="Arial"/>
          <w:sz w:val="24"/>
          <w:szCs w:val="24"/>
          <w:lang w:val="en-US"/>
        </w:rPr>
        <w:t>Header</w:t>
      </w:r>
      <w:r w:rsidR="001C7948" w:rsidRPr="00E201C9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gramStart"/>
      <w:r w:rsidR="00466420" w:rsidRPr="00E201C9">
        <w:rPr>
          <w:rFonts w:ascii="Arial" w:hAnsi="Arial" w:cs="Arial"/>
          <w:sz w:val="24"/>
          <w:szCs w:val="24"/>
          <w:lang w:val="en-US"/>
        </w:rPr>
        <w:t>outline</w:t>
      </w:r>
      <w:proofErr w:type="gramEnd"/>
      <w:r w:rsidR="00466420" w:rsidRPr="00E201C9">
        <w:rPr>
          <w:rFonts w:ascii="Arial" w:hAnsi="Arial" w:cs="Arial"/>
          <w:sz w:val="24"/>
          <w:szCs w:val="24"/>
          <w:lang w:val="en-US"/>
        </w:rPr>
        <w:t xml:space="preserve"> level 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="00C40960" w:rsidRPr="00E201C9">
        <w:rPr>
          <w:rFonts w:ascii="Arial" w:hAnsi="Arial" w:cs="Arial"/>
          <w:sz w:val="24"/>
          <w:szCs w:val="24"/>
          <w:lang w:val="en-US"/>
        </w:rPr>
        <w:t>…………</w:t>
      </w:r>
      <w:r w:rsidR="00F93B47">
        <w:rPr>
          <w:rFonts w:ascii="Arial" w:hAnsi="Arial" w:cs="Arial"/>
          <w:sz w:val="24"/>
          <w:szCs w:val="24"/>
          <w:lang w:val="en-US"/>
        </w:rPr>
        <w:t>.</w:t>
      </w:r>
      <w:r w:rsidR="001C7948" w:rsidRPr="00E201C9">
        <w:rPr>
          <w:rFonts w:ascii="Arial" w:hAnsi="Arial" w:cs="Arial"/>
          <w:sz w:val="24"/>
          <w:szCs w:val="24"/>
          <w:lang w:val="en-US"/>
        </w:rPr>
        <w:tab/>
        <w:t>13</w:t>
      </w:r>
    </w:p>
    <w:p w:rsidR="0080060A" w:rsidRPr="00E201C9" w:rsidRDefault="00C40960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Bibliog</w:t>
      </w:r>
      <w:r w:rsidR="00466420" w:rsidRPr="00E201C9">
        <w:rPr>
          <w:rFonts w:ascii="Arial" w:hAnsi="Arial" w:cs="Arial"/>
          <w:sz w:val="24"/>
          <w:szCs w:val="24"/>
          <w:lang w:val="en-US"/>
        </w:rPr>
        <w:t>raphy</w:t>
      </w:r>
      <w:r w:rsidRPr="00E201C9">
        <w:rPr>
          <w:rFonts w:ascii="Arial" w:hAnsi="Arial" w:cs="Arial"/>
          <w:sz w:val="24"/>
          <w:szCs w:val="24"/>
          <w:lang w:val="en-US"/>
        </w:rPr>
        <w:t>…</w:t>
      </w:r>
      <w:r w:rsidR="00FA3B82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  <w:r w:rsidRPr="00E201C9">
        <w:rPr>
          <w:rFonts w:ascii="Arial" w:hAnsi="Arial" w:cs="Arial"/>
          <w:sz w:val="24"/>
          <w:szCs w:val="24"/>
          <w:lang w:val="en-US"/>
        </w:rPr>
        <w:t>……………...</w:t>
      </w:r>
      <w:r w:rsidR="00F93B47">
        <w:rPr>
          <w:rFonts w:ascii="Arial" w:hAnsi="Arial" w:cs="Arial"/>
          <w:sz w:val="24"/>
          <w:szCs w:val="24"/>
          <w:lang w:val="en-US"/>
        </w:rPr>
        <w:tab/>
      </w:r>
      <w:r w:rsidR="00A037CD" w:rsidRPr="00E201C9">
        <w:rPr>
          <w:rFonts w:ascii="Arial" w:hAnsi="Arial" w:cs="Arial"/>
          <w:sz w:val="24"/>
          <w:szCs w:val="24"/>
          <w:lang w:val="en-US"/>
        </w:rPr>
        <w:t>VI</w:t>
      </w:r>
    </w:p>
    <w:p w:rsidR="008A485E" w:rsidRPr="00E201C9" w:rsidRDefault="00C40960" w:rsidP="00D84CFB">
      <w:pPr>
        <w:pStyle w:val="Kopfzeile"/>
        <w:tabs>
          <w:tab w:val="clear" w:pos="4536"/>
          <w:tab w:val="clear" w:pos="9072"/>
          <w:tab w:val="bar" w:pos="8222"/>
          <w:tab w:val="right" w:pos="8820"/>
        </w:tabs>
        <w:spacing w:beforeLines="100" w:before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Appen</w:t>
      </w:r>
      <w:r w:rsidR="00466420" w:rsidRPr="00E201C9">
        <w:rPr>
          <w:rFonts w:ascii="Arial" w:hAnsi="Arial" w:cs="Arial"/>
          <w:sz w:val="24"/>
          <w:szCs w:val="24"/>
          <w:lang w:val="en-US"/>
        </w:rPr>
        <w:t>dix</w:t>
      </w:r>
      <w:r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</w:t>
      </w:r>
      <w:r w:rsidR="00D84CFB">
        <w:rPr>
          <w:rFonts w:ascii="Arial" w:hAnsi="Arial" w:cs="Arial"/>
          <w:sz w:val="24"/>
          <w:szCs w:val="24"/>
          <w:lang w:val="en-US"/>
        </w:rPr>
        <w:t>.</w:t>
      </w:r>
      <w:r w:rsidRPr="00E201C9">
        <w:rPr>
          <w:rFonts w:ascii="Arial" w:hAnsi="Arial" w:cs="Arial"/>
          <w:sz w:val="24"/>
          <w:szCs w:val="24"/>
          <w:lang w:val="en-US"/>
        </w:rPr>
        <w:t>…</w:t>
      </w:r>
      <w:r w:rsidR="008A485E" w:rsidRPr="00E201C9">
        <w:rPr>
          <w:rFonts w:ascii="Arial" w:hAnsi="Arial" w:cs="Arial"/>
          <w:sz w:val="24"/>
          <w:szCs w:val="24"/>
          <w:lang w:val="en-US"/>
        </w:rPr>
        <w:tab/>
        <w:t>VI</w:t>
      </w:r>
      <w:r w:rsidR="002405C6" w:rsidRPr="00E201C9">
        <w:rPr>
          <w:rFonts w:ascii="Arial" w:hAnsi="Arial" w:cs="Arial"/>
          <w:sz w:val="24"/>
          <w:szCs w:val="24"/>
          <w:lang w:val="en-US"/>
        </w:rPr>
        <w:t>I</w:t>
      </w:r>
      <w:r w:rsidR="008A485E" w:rsidRPr="00E201C9">
        <w:rPr>
          <w:rFonts w:ascii="Arial" w:hAnsi="Arial" w:cs="Arial"/>
          <w:sz w:val="24"/>
          <w:szCs w:val="24"/>
          <w:lang w:val="en-US"/>
        </w:rPr>
        <w:t>I</w:t>
      </w:r>
    </w:p>
    <w:p w:rsidR="003A0790" w:rsidRPr="00E201C9" w:rsidRDefault="003A0790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b/>
          <w:sz w:val="24"/>
          <w:szCs w:val="24"/>
          <w:lang w:val="en-US"/>
        </w:rPr>
        <w:sectPr w:rsidR="003A0790" w:rsidRPr="00E201C9" w:rsidSect="00783E63">
          <w:headerReference w:type="default" r:id="rId8"/>
          <w:footerReference w:type="default" r:id="rId9"/>
          <w:footerReference w:type="first" r:id="rId10"/>
          <w:pgSz w:w="11906" w:h="16838"/>
          <w:pgMar w:top="1985" w:right="1134" w:bottom="1134" w:left="2268" w:header="709" w:footer="709" w:gutter="0"/>
          <w:pgNumType w:fmt="upperRoman" w:start="1"/>
          <w:cols w:space="708"/>
          <w:titlePg/>
          <w:docGrid w:linePitch="360"/>
        </w:sectPr>
      </w:pPr>
    </w:p>
    <w:p w:rsidR="00210D5C" w:rsidRPr="00E201C9" w:rsidRDefault="00F91A86" w:rsidP="00F93B47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201C9">
        <w:rPr>
          <w:rFonts w:ascii="Arial" w:hAnsi="Arial" w:cs="Arial"/>
          <w:b/>
          <w:sz w:val="24"/>
          <w:szCs w:val="24"/>
          <w:lang w:val="en-US"/>
        </w:rPr>
        <w:lastRenderedPageBreak/>
        <w:t>List of figures</w:t>
      </w:r>
    </w:p>
    <w:p w:rsidR="0061254B" w:rsidRPr="00E201C9" w:rsidRDefault="00F91A86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Figure</w:t>
      </w:r>
      <w:r w:rsidR="0061254B" w:rsidRPr="00E201C9">
        <w:rPr>
          <w:rFonts w:ascii="Arial" w:hAnsi="Arial" w:cs="Arial"/>
          <w:sz w:val="24"/>
          <w:szCs w:val="24"/>
          <w:lang w:val="en-US"/>
        </w:rPr>
        <w:t xml:space="preserve"> 1: </w:t>
      </w:r>
      <w:r w:rsidRPr="00E201C9">
        <w:rPr>
          <w:rFonts w:ascii="Arial" w:hAnsi="Arial" w:cs="Arial"/>
          <w:sz w:val="24"/>
          <w:szCs w:val="24"/>
          <w:lang w:val="en-US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US"/>
        </w:rPr>
        <w:t xml:space="preserve"> 1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………………………</w:t>
      </w:r>
      <w:r w:rsidR="00033C17">
        <w:rPr>
          <w:rFonts w:ascii="Arial" w:hAnsi="Arial" w:cs="Arial"/>
          <w:sz w:val="24"/>
          <w:szCs w:val="24"/>
          <w:lang w:val="en-US"/>
        </w:rPr>
        <w:t>………………………........................</w:t>
      </w:r>
      <w:r w:rsidR="0061254B" w:rsidRPr="00E201C9">
        <w:rPr>
          <w:rFonts w:ascii="Arial" w:hAnsi="Arial" w:cs="Arial"/>
          <w:sz w:val="24"/>
          <w:szCs w:val="24"/>
          <w:lang w:val="en-US"/>
        </w:rPr>
        <w:t>3</w:t>
      </w:r>
    </w:p>
    <w:p w:rsidR="0061254B" w:rsidRPr="00E201C9" w:rsidRDefault="00F91A86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Figure</w:t>
      </w:r>
      <w:r w:rsidR="0061254B" w:rsidRPr="00E201C9">
        <w:rPr>
          <w:rFonts w:ascii="Arial" w:hAnsi="Arial" w:cs="Arial"/>
          <w:sz w:val="24"/>
          <w:szCs w:val="24"/>
          <w:lang w:val="en-US"/>
        </w:rPr>
        <w:t xml:space="preserve"> 2: </w:t>
      </w:r>
      <w:r w:rsidRPr="00E201C9">
        <w:rPr>
          <w:rFonts w:ascii="Arial" w:hAnsi="Arial" w:cs="Arial"/>
          <w:sz w:val="24"/>
          <w:szCs w:val="24"/>
          <w:lang w:val="en-US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US"/>
        </w:rPr>
        <w:t xml:space="preserve"> 2 </w:t>
      </w:r>
      <w:r w:rsidR="00E75642" w:rsidRPr="00E201C9">
        <w:rPr>
          <w:rFonts w:ascii="Arial" w:hAnsi="Arial" w:cs="Arial"/>
          <w:sz w:val="24"/>
          <w:szCs w:val="24"/>
          <w:lang w:val="en-US"/>
        </w:rPr>
        <w:t>….</w:t>
      </w:r>
      <w:r w:rsidR="0061254B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……………………………………………......................7</w:t>
      </w:r>
    </w:p>
    <w:p w:rsidR="0061254B" w:rsidRPr="00E201C9" w:rsidRDefault="00F91A86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GB"/>
        </w:rPr>
      </w:pPr>
      <w:r w:rsidRPr="00E201C9">
        <w:rPr>
          <w:rFonts w:ascii="Arial" w:hAnsi="Arial" w:cs="Arial"/>
          <w:sz w:val="24"/>
          <w:szCs w:val="24"/>
          <w:lang w:val="en-GB"/>
        </w:rPr>
        <w:t>Figure</w:t>
      </w:r>
      <w:r w:rsidR="0061254B" w:rsidRPr="00E201C9">
        <w:rPr>
          <w:rFonts w:ascii="Arial" w:hAnsi="Arial" w:cs="Arial"/>
          <w:sz w:val="24"/>
          <w:szCs w:val="24"/>
          <w:lang w:val="en-GB"/>
        </w:rPr>
        <w:t xml:space="preserve"> 3: </w:t>
      </w:r>
      <w:r w:rsidRPr="00E201C9">
        <w:rPr>
          <w:rFonts w:ascii="Arial" w:hAnsi="Arial" w:cs="Arial"/>
          <w:sz w:val="24"/>
          <w:szCs w:val="24"/>
          <w:lang w:val="en-GB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GB"/>
        </w:rPr>
        <w:t xml:space="preserve"> 3 </w:t>
      </w:r>
      <w:r w:rsidR="0061254B" w:rsidRPr="00E201C9">
        <w:rPr>
          <w:rFonts w:ascii="Arial" w:hAnsi="Arial" w:cs="Arial"/>
          <w:sz w:val="24"/>
          <w:szCs w:val="24"/>
          <w:lang w:val="en-GB"/>
        </w:rPr>
        <w:t>……………………</w:t>
      </w:r>
      <w:r w:rsidR="00E75642" w:rsidRPr="00E201C9">
        <w:rPr>
          <w:rFonts w:ascii="Arial" w:hAnsi="Arial" w:cs="Arial"/>
          <w:sz w:val="24"/>
          <w:szCs w:val="24"/>
          <w:lang w:val="en-GB"/>
        </w:rPr>
        <w:t>…</w:t>
      </w:r>
      <w:r w:rsidR="0061254B" w:rsidRPr="00E201C9">
        <w:rPr>
          <w:rFonts w:ascii="Arial" w:hAnsi="Arial" w:cs="Arial"/>
          <w:sz w:val="24"/>
          <w:szCs w:val="24"/>
          <w:lang w:val="en-GB"/>
        </w:rPr>
        <w:t>……………………….......................8</w:t>
      </w:r>
    </w:p>
    <w:p w:rsidR="0061254B" w:rsidRPr="00E201C9" w:rsidRDefault="0061254B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GB"/>
        </w:rPr>
      </w:pPr>
    </w:p>
    <w:p w:rsidR="003A0790" w:rsidRPr="00E201C9" w:rsidRDefault="003A0790" w:rsidP="00E201C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  <w:sectPr w:rsidR="003A0790" w:rsidRPr="00E201C9" w:rsidSect="00C9185A">
          <w:headerReference w:type="first" r:id="rId11"/>
          <w:pgSz w:w="11906" w:h="16838"/>
          <w:pgMar w:top="1560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61254B" w:rsidRPr="00E201C9" w:rsidRDefault="0002453D" w:rsidP="00E201C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201C9">
        <w:rPr>
          <w:rFonts w:ascii="Arial" w:hAnsi="Arial" w:cs="Arial"/>
          <w:b/>
          <w:sz w:val="24"/>
          <w:szCs w:val="24"/>
          <w:lang w:val="en-US"/>
        </w:rPr>
        <w:lastRenderedPageBreak/>
        <w:t>List of tables</w:t>
      </w:r>
    </w:p>
    <w:p w:rsidR="0061254B" w:rsidRPr="00E201C9" w:rsidRDefault="0002453D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Table</w:t>
      </w:r>
      <w:r w:rsidR="0061254B" w:rsidRPr="00E201C9">
        <w:rPr>
          <w:rFonts w:ascii="Arial" w:hAnsi="Arial" w:cs="Arial"/>
          <w:sz w:val="24"/>
          <w:szCs w:val="24"/>
          <w:lang w:val="en-US"/>
        </w:rPr>
        <w:t xml:space="preserve"> 1: </w:t>
      </w:r>
      <w:r w:rsidRPr="00E201C9">
        <w:rPr>
          <w:rFonts w:ascii="Arial" w:hAnsi="Arial" w:cs="Arial"/>
          <w:sz w:val="24"/>
          <w:szCs w:val="24"/>
          <w:lang w:val="en-US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US"/>
        </w:rPr>
        <w:t xml:space="preserve"> 1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………………………………………………....</w:t>
      </w:r>
      <w:r w:rsidR="00A037CD" w:rsidRPr="00E201C9">
        <w:rPr>
          <w:rFonts w:ascii="Arial" w:hAnsi="Arial" w:cs="Arial"/>
          <w:sz w:val="24"/>
          <w:szCs w:val="24"/>
          <w:lang w:val="en-US"/>
        </w:rPr>
        <w:t>.</w:t>
      </w:r>
      <w:r w:rsidR="0061254B" w:rsidRPr="00E201C9">
        <w:rPr>
          <w:rFonts w:ascii="Arial" w:hAnsi="Arial" w:cs="Arial"/>
          <w:sz w:val="24"/>
          <w:szCs w:val="24"/>
          <w:lang w:val="en-US"/>
        </w:rPr>
        <w:t>....</w:t>
      </w:r>
      <w:r w:rsidR="00A037CD" w:rsidRPr="00E201C9">
        <w:rPr>
          <w:rFonts w:ascii="Arial" w:hAnsi="Arial" w:cs="Arial"/>
          <w:sz w:val="24"/>
          <w:szCs w:val="24"/>
          <w:lang w:val="en-US"/>
        </w:rPr>
        <w:t>.</w:t>
      </w:r>
      <w:r w:rsidR="0061254B" w:rsidRPr="00E201C9">
        <w:rPr>
          <w:rFonts w:ascii="Arial" w:hAnsi="Arial" w:cs="Arial"/>
          <w:sz w:val="24"/>
          <w:szCs w:val="24"/>
          <w:lang w:val="en-US"/>
        </w:rPr>
        <w:t>..</w:t>
      </w:r>
      <w:r w:rsidR="00A037CD" w:rsidRPr="00E201C9">
        <w:rPr>
          <w:rFonts w:ascii="Arial" w:hAnsi="Arial" w:cs="Arial"/>
          <w:sz w:val="24"/>
          <w:szCs w:val="24"/>
          <w:lang w:val="en-US"/>
        </w:rPr>
        <w:t xml:space="preserve">........... 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4</w:t>
      </w:r>
    </w:p>
    <w:p w:rsidR="0061254B" w:rsidRPr="00E201C9" w:rsidRDefault="0002453D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Table</w:t>
      </w:r>
      <w:r w:rsidR="0061254B" w:rsidRPr="00E201C9">
        <w:rPr>
          <w:rFonts w:ascii="Arial" w:hAnsi="Arial" w:cs="Arial"/>
          <w:sz w:val="24"/>
          <w:szCs w:val="24"/>
          <w:lang w:val="en-US"/>
        </w:rPr>
        <w:t xml:space="preserve"> 2: </w:t>
      </w:r>
      <w:r w:rsidRPr="00E201C9">
        <w:rPr>
          <w:rFonts w:ascii="Arial" w:hAnsi="Arial" w:cs="Arial"/>
          <w:sz w:val="24"/>
          <w:szCs w:val="24"/>
          <w:lang w:val="en-US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US"/>
        </w:rPr>
        <w:t xml:space="preserve"> 2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………………………………………………............</w:t>
      </w:r>
      <w:r w:rsidR="00A037CD" w:rsidRPr="00E201C9">
        <w:rPr>
          <w:rFonts w:ascii="Arial" w:hAnsi="Arial" w:cs="Arial"/>
          <w:sz w:val="24"/>
          <w:szCs w:val="24"/>
          <w:lang w:val="en-US"/>
        </w:rPr>
        <w:t>.</w:t>
      </w:r>
      <w:r w:rsidR="0061254B" w:rsidRPr="00E201C9">
        <w:rPr>
          <w:rFonts w:ascii="Arial" w:hAnsi="Arial" w:cs="Arial"/>
          <w:sz w:val="24"/>
          <w:szCs w:val="24"/>
          <w:lang w:val="en-US"/>
        </w:rPr>
        <w:t>......</w:t>
      </w:r>
      <w:r w:rsidR="00A037CD" w:rsidRPr="00E201C9">
        <w:rPr>
          <w:rFonts w:ascii="Arial" w:hAnsi="Arial" w:cs="Arial"/>
          <w:sz w:val="24"/>
          <w:szCs w:val="24"/>
          <w:lang w:val="en-US"/>
        </w:rPr>
        <w:t xml:space="preserve">.... 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5</w:t>
      </w:r>
    </w:p>
    <w:p w:rsidR="0061254B" w:rsidRPr="00E201C9" w:rsidRDefault="0002453D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E201C9">
        <w:rPr>
          <w:rFonts w:ascii="Arial" w:hAnsi="Arial" w:cs="Arial"/>
          <w:sz w:val="24"/>
          <w:szCs w:val="24"/>
          <w:lang w:val="en-US"/>
        </w:rPr>
        <w:t>Table</w:t>
      </w:r>
      <w:r w:rsidR="0061254B" w:rsidRPr="00E201C9">
        <w:rPr>
          <w:rFonts w:ascii="Arial" w:hAnsi="Arial" w:cs="Arial"/>
          <w:sz w:val="24"/>
          <w:szCs w:val="24"/>
          <w:lang w:val="en-US"/>
        </w:rPr>
        <w:t xml:space="preserve"> 3: </w:t>
      </w:r>
      <w:r w:rsidRPr="00E201C9">
        <w:rPr>
          <w:rFonts w:ascii="Arial" w:hAnsi="Arial" w:cs="Arial"/>
          <w:sz w:val="24"/>
          <w:szCs w:val="24"/>
          <w:lang w:val="en-US"/>
        </w:rPr>
        <w:t>Title</w:t>
      </w:r>
      <w:r w:rsidR="0045627F" w:rsidRPr="00E201C9">
        <w:rPr>
          <w:rFonts w:ascii="Arial" w:hAnsi="Arial" w:cs="Arial"/>
          <w:sz w:val="24"/>
          <w:szCs w:val="24"/>
          <w:lang w:val="en-US"/>
        </w:rPr>
        <w:t xml:space="preserve"> 3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…………………………………………</w:t>
      </w:r>
      <w:r w:rsidR="00A037CD" w:rsidRPr="00E201C9">
        <w:rPr>
          <w:rFonts w:ascii="Arial" w:hAnsi="Arial" w:cs="Arial"/>
          <w:sz w:val="24"/>
          <w:szCs w:val="24"/>
          <w:lang w:val="en-US"/>
        </w:rPr>
        <w:t xml:space="preserve">……...................... </w:t>
      </w:r>
      <w:r w:rsidR="0061254B" w:rsidRPr="00E201C9">
        <w:rPr>
          <w:rFonts w:ascii="Arial" w:hAnsi="Arial" w:cs="Arial"/>
          <w:sz w:val="24"/>
          <w:szCs w:val="24"/>
          <w:lang w:val="en-US"/>
        </w:rPr>
        <w:t>10</w:t>
      </w:r>
    </w:p>
    <w:p w:rsidR="0061254B" w:rsidRPr="00E201C9" w:rsidRDefault="0061254B" w:rsidP="00E201C9">
      <w:pPr>
        <w:pStyle w:val="Kopfzeile"/>
        <w:tabs>
          <w:tab w:val="clear" w:pos="4536"/>
          <w:tab w:val="clear" w:pos="9072"/>
          <w:tab w:val="right" w:pos="8820"/>
        </w:tabs>
        <w:spacing w:beforeLines="100" w:before="240" w:line="360" w:lineRule="auto"/>
        <w:rPr>
          <w:rFonts w:ascii="Arial" w:hAnsi="Arial" w:cs="Arial"/>
          <w:sz w:val="24"/>
          <w:szCs w:val="24"/>
          <w:lang w:val="en-US"/>
        </w:rPr>
      </w:pPr>
    </w:p>
    <w:p w:rsidR="003A0790" w:rsidRPr="00E201C9" w:rsidRDefault="003A0790" w:rsidP="00E201C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  <w:sectPr w:rsidR="003A0790" w:rsidRPr="00E201C9" w:rsidSect="00C9185A">
          <w:headerReference w:type="first" r:id="rId12"/>
          <w:pgSz w:w="11906" w:h="16838"/>
          <w:pgMar w:top="1985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61254B" w:rsidRPr="00E201C9" w:rsidRDefault="0002453D" w:rsidP="00E201C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201C9">
        <w:rPr>
          <w:rFonts w:ascii="Arial" w:hAnsi="Arial" w:cs="Arial"/>
          <w:b/>
          <w:sz w:val="24"/>
          <w:szCs w:val="24"/>
          <w:lang w:val="en-US"/>
        </w:rPr>
        <w:t>List of abbreviations</w:t>
      </w:r>
    </w:p>
    <w:p w:rsidR="0061254B" w:rsidRPr="00E201C9" w:rsidRDefault="0061254B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7425"/>
      </w:tblGrid>
      <w:tr w:rsidR="00B72982" w:rsidRPr="00E201C9" w:rsidTr="00221DAD">
        <w:tc>
          <w:tcPr>
            <w:tcW w:w="110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Style w:val="apple-converted-space"/>
                <w:rFonts w:ascii="Arial" w:hAnsi="Arial"/>
                <w:color w:val="252525"/>
                <w:sz w:val="24"/>
                <w:szCs w:val="24"/>
                <w:shd w:val="clear" w:color="auto" w:fill="FFFFFF"/>
                <w:lang w:val="en-US"/>
              </w:rPr>
              <w:t>BGC</w:t>
            </w:r>
          </w:p>
        </w:tc>
        <w:tc>
          <w:tcPr>
            <w:tcW w:w="811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Boston Consulting Group</w:t>
            </w:r>
          </w:p>
        </w:tc>
      </w:tr>
      <w:tr w:rsidR="00B72982" w:rsidRPr="00E201C9" w:rsidTr="00221DAD">
        <w:tc>
          <w:tcPr>
            <w:tcW w:w="1101" w:type="dxa"/>
          </w:tcPr>
          <w:p w:rsidR="00B72982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U</w:t>
            </w:r>
            <w:r w:rsidR="00B72982" w:rsidRPr="00E201C9">
              <w:rPr>
                <w:rFonts w:ascii="Arial" w:hAnsi="Arial"/>
                <w:sz w:val="24"/>
                <w:szCs w:val="24"/>
                <w:lang w:val="en-US"/>
              </w:rPr>
              <w:t>BRS</w:t>
            </w:r>
          </w:p>
        </w:tc>
        <w:tc>
          <w:tcPr>
            <w:tcW w:w="8111" w:type="dxa"/>
          </w:tcPr>
          <w:p w:rsidR="00B72982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University</w:t>
            </w:r>
            <w:r w:rsidR="00B72982" w:rsidRPr="00E201C9">
              <w:rPr>
                <w:rFonts w:ascii="Arial" w:hAnsi="Arial"/>
                <w:sz w:val="24"/>
                <w:szCs w:val="24"/>
                <w:lang w:val="en-US"/>
              </w:rPr>
              <w:t xml:space="preserve"> Bonn-Rhein-Sieg</w:t>
            </w:r>
          </w:p>
        </w:tc>
      </w:tr>
      <w:tr w:rsidR="00B72982" w:rsidRPr="00E201C9" w:rsidTr="00221DAD">
        <w:tc>
          <w:tcPr>
            <w:tcW w:w="110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PCI</w:t>
            </w:r>
          </w:p>
        </w:tc>
        <w:tc>
          <w:tcPr>
            <w:tcW w:w="811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Peren-Clement-Index</w:t>
            </w:r>
          </w:p>
        </w:tc>
      </w:tr>
      <w:tr w:rsidR="00B72982" w:rsidRPr="00E201C9" w:rsidTr="00221DAD">
        <w:tc>
          <w:tcPr>
            <w:tcW w:w="110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TAM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GTAI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UNDP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WWO</w:t>
            </w:r>
          </w:p>
        </w:tc>
        <w:tc>
          <w:tcPr>
            <w:tcW w:w="8111" w:type="dxa"/>
          </w:tcPr>
          <w:p w:rsidR="00B72982" w:rsidRPr="00E201C9" w:rsidRDefault="00B72982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Technology Acceptance Model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Germany Trade and Invest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United Nations Development Programme</w:t>
            </w:r>
          </w:p>
          <w:p w:rsidR="00993B03" w:rsidRPr="00E201C9" w:rsidRDefault="00993B03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E201C9">
              <w:rPr>
                <w:rFonts w:ascii="Arial" w:hAnsi="Arial"/>
                <w:sz w:val="24"/>
                <w:szCs w:val="24"/>
                <w:lang w:val="en-US"/>
              </w:rPr>
              <w:t>World War One</w:t>
            </w:r>
          </w:p>
        </w:tc>
      </w:tr>
      <w:tr w:rsidR="00221DAD" w:rsidRPr="00E201C9" w:rsidTr="00221DAD">
        <w:tc>
          <w:tcPr>
            <w:tcW w:w="110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811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21DAD" w:rsidRPr="00E201C9" w:rsidTr="00221DAD">
        <w:tc>
          <w:tcPr>
            <w:tcW w:w="110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811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21DAD" w:rsidRPr="00E201C9" w:rsidTr="00B72982">
        <w:trPr>
          <w:trHeight w:val="80"/>
        </w:trPr>
        <w:tc>
          <w:tcPr>
            <w:tcW w:w="110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8111" w:type="dxa"/>
          </w:tcPr>
          <w:p w:rsidR="00221DAD" w:rsidRPr="00E201C9" w:rsidRDefault="00221DAD" w:rsidP="00E201C9">
            <w:pPr>
              <w:pStyle w:val="Flietext"/>
              <w:spacing w:before="120"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:rsidR="00944E66" w:rsidRPr="00E201C9" w:rsidRDefault="00944E66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944E66" w:rsidRPr="00E201C9" w:rsidRDefault="00944E66" w:rsidP="00E201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44E66" w:rsidRPr="00E201C9" w:rsidRDefault="00944E66" w:rsidP="00E201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A0790" w:rsidRPr="00E201C9" w:rsidRDefault="003A0790" w:rsidP="00E201C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  <w:sectPr w:rsidR="003A0790" w:rsidRPr="00E201C9" w:rsidSect="00AB0270">
          <w:headerReference w:type="first" r:id="rId13"/>
          <w:pgSz w:w="11906" w:h="16838"/>
          <w:pgMar w:top="1985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944E66" w:rsidRPr="00E201C9" w:rsidRDefault="0002453D" w:rsidP="00E201C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01C9">
        <w:rPr>
          <w:rFonts w:ascii="Arial" w:hAnsi="Arial" w:cs="Arial"/>
          <w:b/>
          <w:sz w:val="24"/>
          <w:szCs w:val="24"/>
        </w:rPr>
        <w:t>Bibliography</w:t>
      </w:r>
      <w:proofErr w:type="spellEnd"/>
    </w:p>
    <w:p w:rsidR="00AC5046" w:rsidRDefault="00AC5046" w:rsidP="00D435BE">
      <w:pPr>
        <w:pStyle w:val="Flietext"/>
        <w:spacing w:beforeLines="100" w:before="240" w:line="360" w:lineRule="auto"/>
        <w:jc w:val="left"/>
        <w:rPr>
          <w:rFonts w:ascii="Arial" w:hAnsi="Arial"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>Bayer AG (Hrsg.) (2014):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Erfindergeist im Klassenzimmer [27.10.2014], </w:t>
      </w:r>
      <w:hyperlink r:id="rId14" w:history="1">
        <w:r w:rsidR="00993B03" w:rsidRPr="00E201C9">
          <w:rPr>
            <w:rStyle w:val="Hyperlink"/>
            <w:rFonts w:ascii="Arial" w:hAnsi="Arial"/>
            <w:bCs/>
            <w:sz w:val="24"/>
            <w:szCs w:val="24"/>
          </w:rPr>
          <w:t>http://www.bayer-</w:t>
        </w:r>
      </w:hyperlink>
      <w:r w:rsidR="00993B03" w:rsidRPr="00E201C9">
        <w:rPr>
          <w:rFonts w:ascii="Arial" w:hAnsi="Arial"/>
          <w:bCs/>
          <w:sz w:val="24"/>
          <w:szCs w:val="24"/>
        </w:rPr>
        <w:t xml:space="preserve">  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Style w:val="Hyperlink"/>
          <w:rFonts w:ascii="Arial" w:hAnsi="Arial"/>
          <w:sz w:val="24"/>
          <w:szCs w:val="24"/>
        </w:rPr>
        <w:t>stiftung</w:t>
      </w:r>
      <w:r w:rsidR="00993B03" w:rsidRPr="00E201C9">
        <w:rPr>
          <w:rStyle w:val="Hyperlink"/>
          <w:rFonts w:ascii="Arial" w:hAnsi="Arial"/>
          <w:sz w:val="24"/>
          <w:szCs w:val="24"/>
        </w:rPr>
        <w:t>en.de/de/ schulfoerderprorgramm</w:t>
      </w:r>
      <w:r w:rsidRPr="00E201C9">
        <w:rPr>
          <w:rStyle w:val="Hyperlink"/>
          <w:rFonts w:ascii="Arial" w:hAnsi="Arial"/>
          <w:sz w:val="24"/>
          <w:szCs w:val="24"/>
        </w:rPr>
        <w:t>.aspx</w:t>
      </w:r>
      <w:r w:rsidRPr="00E201C9">
        <w:rPr>
          <w:rFonts w:ascii="Arial" w:hAnsi="Arial"/>
          <w:bCs/>
          <w:sz w:val="24"/>
          <w:szCs w:val="24"/>
        </w:rPr>
        <w:t xml:space="preserve">  [05.03.2015].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 xml:space="preserve">Bittelmeyer, Andrea (2009): 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Wie intelligent ist das Unbewusste – Intuition im Management. In: </w:t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managerSeminare, Juli 2009, o. Jg. </w:t>
      </w:r>
      <w:r w:rsidR="0002453D" w:rsidRPr="00E201C9">
        <w:rPr>
          <w:rFonts w:ascii="Arial" w:hAnsi="Arial"/>
          <w:bCs/>
          <w:sz w:val="24"/>
          <w:szCs w:val="24"/>
        </w:rPr>
        <w:t>Issue</w:t>
      </w:r>
      <w:r w:rsidRPr="00E201C9">
        <w:rPr>
          <w:rFonts w:ascii="Arial" w:hAnsi="Arial"/>
          <w:bCs/>
          <w:sz w:val="24"/>
          <w:szCs w:val="24"/>
        </w:rPr>
        <w:t xml:space="preserve"> 136, </w:t>
      </w:r>
      <w:r w:rsidR="0002453D" w:rsidRPr="00E201C9">
        <w:rPr>
          <w:rFonts w:ascii="Arial" w:hAnsi="Arial"/>
          <w:bCs/>
          <w:sz w:val="24"/>
          <w:szCs w:val="24"/>
        </w:rPr>
        <w:t>p</w:t>
      </w:r>
      <w:r w:rsidRPr="00E201C9">
        <w:rPr>
          <w:rFonts w:ascii="Arial" w:hAnsi="Arial"/>
          <w:bCs/>
          <w:sz w:val="24"/>
          <w:szCs w:val="24"/>
        </w:rPr>
        <w:t>. 42-50.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>Domsch, Michel E.; Regnet, Erika/; Rosenstiel</w:t>
      </w:r>
      <w:r w:rsidR="00BD1521" w:rsidRPr="00E201C9">
        <w:rPr>
          <w:rFonts w:ascii="Arial" w:hAnsi="Arial"/>
          <w:b/>
          <w:bCs/>
          <w:sz w:val="24"/>
          <w:szCs w:val="24"/>
        </w:rPr>
        <w:t>,</w:t>
      </w:r>
      <w:r w:rsidRPr="00E201C9">
        <w:rPr>
          <w:rFonts w:ascii="Arial" w:hAnsi="Arial"/>
          <w:b/>
          <w:bCs/>
          <w:sz w:val="24"/>
          <w:szCs w:val="24"/>
        </w:rPr>
        <w:t xml:space="preserve"> Lutz </w:t>
      </w:r>
      <w:r w:rsidR="00BD1521" w:rsidRPr="00E201C9">
        <w:rPr>
          <w:rFonts w:ascii="Arial" w:hAnsi="Arial"/>
          <w:b/>
          <w:bCs/>
          <w:sz w:val="24"/>
          <w:szCs w:val="24"/>
        </w:rPr>
        <w:t xml:space="preserve">von </w:t>
      </w:r>
      <w:r w:rsidRPr="00E201C9">
        <w:rPr>
          <w:rFonts w:ascii="Arial" w:hAnsi="Arial"/>
          <w:b/>
          <w:bCs/>
          <w:sz w:val="24"/>
          <w:szCs w:val="24"/>
        </w:rPr>
        <w:t>(2012):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Führung von Mitarbeitern – Fallstudien zum Personalmanagement,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Fonts w:ascii="Arial" w:hAnsi="Arial"/>
          <w:bCs/>
          <w:sz w:val="24"/>
          <w:szCs w:val="24"/>
        </w:rPr>
        <w:t>3</w:t>
      </w:r>
      <w:r w:rsidR="0002453D" w:rsidRPr="00E201C9">
        <w:rPr>
          <w:rFonts w:ascii="Arial" w:hAnsi="Arial"/>
          <w:bCs/>
          <w:sz w:val="24"/>
          <w:szCs w:val="24"/>
        </w:rPr>
        <w:t>rd</w:t>
      </w:r>
      <w:r w:rsidR="00BC61E3" w:rsidRPr="00E201C9">
        <w:rPr>
          <w:rFonts w:ascii="Arial" w:hAnsi="Arial"/>
          <w:bCs/>
          <w:sz w:val="24"/>
          <w:szCs w:val="24"/>
        </w:rPr>
        <w:t xml:space="preserve"> </w:t>
      </w:r>
      <w:r w:rsidR="0002453D" w:rsidRPr="00E201C9">
        <w:rPr>
          <w:rFonts w:ascii="Arial" w:hAnsi="Arial"/>
          <w:bCs/>
          <w:sz w:val="24"/>
          <w:szCs w:val="24"/>
        </w:rPr>
        <w:t>Edition</w:t>
      </w:r>
      <w:r w:rsidRPr="00E201C9">
        <w:rPr>
          <w:rFonts w:ascii="Arial" w:hAnsi="Arial"/>
          <w:bCs/>
          <w:sz w:val="24"/>
          <w:szCs w:val="24"/>
        </w:rPr>
        <w:t>, Stuttgart.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>Drumm, Hans Jürgen (2005):</w:t>
      </w:r>
      <w:r w:rsidRPr="00E201C9">
        <w:rPr>
          <w:rFonts w:ascii="Arial" w:hAnsi="Arial"/>
          <w:sz w:val="24"/>
          <w:szCs w:val="24"/>
        </w:rPr>
        <w:t xml:space="preserve"> </w:t>
      </w:r>
      <w:r w:rsidRPr="00E201C9">
        <w:rPr>
          <w:rFonts w:ascii="Arial" w:hAnsi="Arial"/>
          <w:sz w:val="24"/>
          <w:szCs w:val="24"/>
        </w:rPr>
        <w:br/>
      </w:r>
      <w:r w:rsidR="00993B03" w:rsidRPr="00E201C9">
        <w:rPr>
          <w:rFonts w:ascii="Arial" w:hAnsi="Arial"/>
          <w:sz w:val="24"/>
          <w:szCs w:val="24"/>
        </w:rPr>
        <w:t xml:space="preserve">  </w:t>
      </w:r>
      <w:r w:rsidRPr="00E201C9">
        <w:rPr>
          <w:rFonts w:ascii="Arial" w:hAnsi="Arial"/>
          <w:sz w:val="24"/>
          <w:szCs w:val="24"/>
        </w:rPr>
        <w:t>Personalwirtschaft, 5</w:t>
      </w:r>
      <w:r w:rsidR="0002453D" w:rsidRPr="00E201C9">
        <w:rPr>
          <w:rFonts w:ascii="Arial" w:hAnsi="Arial"/>
          <w:sz w:val="24"/>
          <w:szCs w:val="24"/>
        </w:rPr>
        <w:t>th Updated and E</w:t>
      </w:r>
      <w:r w:rsidR="00BC61E3" w:rsidRPr="00E201C9">
        <w:rPr>
          <w:rFonts w:ascii="Arial" w:hAnsi="Arial"/>
          <w:sz w:val="24"/>
          <w:szCs w:val="24"/>
        </w:rPr>
        <w:t xml:space="preserve">xpanded </w:t>
      </w:r>
      <w:r w:rsidR="0002453D" w:rsidRPr="00E201C9">
        <w:rPr>
          <w:rFonts w:ascii="Arial" w:hAnsi="Arial"/>
          <w:sz w:val="24"/>
          <w:szCs w:val="24"/>
        </w:rPr>
        <w:t>Edition</w:t>
      </w:r>
      <w:r w:rsidRPr="00E201C9">
        <w:rPr>
          <w:rFonts w:ascii="Arial" w:hAnsi="Arial"/>
          <w:sz w:val="24"/>
          <w:szCs w:val="24"/>
        </w:rPr>
        <w:t>, Berlin/Heidelberg.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Cs/>
          <w:sz w:val="24"/>
          <w:szCs w:val="24"/>
          <w:lang w:val="en-US"/>
        </w:rPr>
      </w:pPr>
      <w:r w:rsidRPr="00E201C9">
        <w:rPr>
          <w:rFonts w:ascii="Arial" w:hAnsi="Arial"/>
          <w:b/>
          <w:bCs/>
          <w:sz w:val="24"/>
          <w:szCs w:val="24"/>
        </w:rPr>
        <w:t>Ellrot, Helmut; Förschle, Gerhart; Hoyos, Mar</w:t>
      </w:r>
      <w:r w:rsidR="0002453D" w:rsidRPr="00E201C9">
        <w:rPr>
          <w:rFonts w:ascii="Arial" w:hAnsi="Arial"/>
          <w:b/>
          <w:bCs/>
          <w:sz w:val="24"/>
          <w:szCs w:val="24"/>
        </w:rPr>
        <w:t>tin; Winkeljohann, Norbert (ed</w:t>
      </w:r>
      <w:r w:rsidRPr="00E201C9">
        <w:rPr>
          <w:rFonts w:ascii="Arial" w:hAnsi="Arial"/>
          <w:b/>
          <w:bCs/>
          <w:sz w:val="24"/>
          <w:szCs w:val="24"/>
        </w:rPr>
        <w:t xml:space="preserve">.) </w:t>
      </w:r>
      <w:r w:rsidRPr="00E201C9">
        <w:rPr>
          <w:rFonts w:ascii="Arial" w:hAnsi="Arial"/>
          <w:b/>
          <w:bCs/>
          <w:sz w:val="24"/>
          <w:szCs w:val="24"/>
          <w:lang w:val="en-GB"/>
        </w:rPr>
        <w:t xml:space="preserve">(2006): </w:t>
      </w:r>
      <w:r w:rsidRPr="00E201C9">
        <w:rPr>
          <w:rFonts w:ascii="Arial" w:hAnsi="Arial"/>
          <w:b/>
          <w:bCs/>
          <w:sz w:val="24"/>
          <w:szCs w:val="24"/>
          <w:lang w:val="en-GB"/>
        </w:rPr>
        <w:br/>
      </w:r>
      <w:r w:rsidR="00993B03" w:rsidRPr="00E201C9">
        <w:rPr>
          <w:rFonts w:ascii="Arial" w:hAnsi="Arial"/>
          <w:bCs/>
          <w:sz w:val="24"/>
          <w:szCs w:val="24"/>
          <w:lang w:val="en-GB"/>
        </w:rPr>
        <w:t xml:space="preserve">  </w:t>
      </w:r>
      <w:r w:rsidRPr="00E201C9">
        <w:rPr>
          <w:rFonts w:ascii="Arial" w:hAnsi="Arial"/>
          <w:bCs/>
          <w:sz w:val="24"/>
          <w:szCs w:val="24"/>
          <w:lang w:val="en-GB"/>
        </w:rPr>
        <w:t xml:space="preserve">Beck’scher Bilanz-Kommentar, </w:t>
      </w:r>
      <w:r w:rsidR="0002453D" w:rsidRPr="00E201C9">
        <w:rPr>
          <w:rFonts w:ascii="Arial" w:hAnsi="Arial"/>
          <w:bCs/>
          <w:sz w:val="24"/>
          <w:szCs w:val="24"/>
          <w:lang w:val="en-GB"/>
        </w:rPr>
        <w:t>6th</w:t>
      </w:r>
      <w:r w:rsidR="0002453D" w:rsidRPr="00E201C9">
        <w:rPr>
          <w:rFonts w:ascii="Arial" w:hAnsi="Arial"/>
          <w:sz w:val="24"/>
          <w:szCs w:val="24"/>
          <w:lang w:val="en-GB"/>
        </w:rPr>
        <w:t xml:space="preserve"> Updated </w:t>
      </w:r>
      <w:r w:rsidR="0002453D" w:rsidRPr="00E201C9">
        <w:rPr>
          <w:rFonts w:ascii="Arial" w:hAnsi="Arial"/>
          <w:sz w:val="24"/>
          <w:szCs w:val="24"/>
          <w:lang w:val="en-US"/>
        </w:rPr>
        <w:t>and E</w:t>
      </w:r>
      <w:r w:rsidR="00BC61E3" w:rsidRPr="00E201C9">
        <w:rPr>
          <w:rFonts w:ascii="Arial" w:hAnsi="Arial"/>
          <w:sz w:val="24"/>
          <w:szCs w:val="24"/>
          <w:lang w:val="en-US"/>
        </w:rPr>
        <w:t xml:space="preserve">xpanded </w:t>
      </w:r>
      <w:r w:rsidR="0002453D" w:rsidRPr="00E201C9">
        <w:rPr>
          <w:rFonts w:ascii="Arial" w:hAnsi="Arial"/>
          <w:sz w:val="24"/>
          <w:szCs w:val="24"/>
          <w:lang w:val="en-US"/>
        </w:rPr>
        <w:t>Edition</w:t>
      </w:r>
      <w:r w:rsidR="0002453D" w:rsidRPr="00E201C9">
        <w:rPr>
          <w:rFonts w:ascii="Arial" w:hAnsi="Arial"/>
          <w:bCs/>
          <w:sz w:val="24"/>
          <w:szCs w:val="24"/>
          <w:lang w:val="en-US"/>
        </w:rPr>
        <w:t xml:space="preserve">, München, </w:t>
      </w:r>
      <w:r w:rsidR="00993B03" w:rsidRPr="00E201C9">
        <w:rPr>
          <w:rFonts w:ascii="Arial" w:hAnsi="Arial"/>
          <w:bCs/>
          <w:sz w:val="24"/>
          <w:szCs w:val="24"/>
          <w:lang w:val="en-US"/>
        </w:rPr>
        <w:br/>
        <w:t xml:space="preserve">  </w:t>
      </w:r>
      <w:r w:rsidR="0002453D" w:rsidRPr="00E201C9">
        <w:rPr>
          <w:rFonts w:ascii="Arial" w:hAnsi="Arial"/>
          <w:bCs/>
          <w:sz w:val="24"/>
          <w:szCs w:val="24"/>
          <w:lang w:val="en-US"/>
        </w:rPr>
        <w:t>p</w:t>
      </w:r>
      <w:r w:rsidRPr="00E201C9">
        <w:rPr>
          <w:rFonts w:ascii="Arial" w:hAnsi="Arial"/>
          <w:bCs/>
          <w:sz w:val="24"/>
          <w:szCs w:val="24"/>
          <w:lang w:val="en-US"/>
        </w:rPr>
        <w:t>. 111.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 xml:space="preserve">Hagedorn, Jobst R. (2010): 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Moderne Paradoxien im Personalmanagement – (Dauer)Krise der </w:t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Fonts w:ascii="Arial" w:hAnsi="Arial"/>
          <w:bCs/>
          <w:sz w:val="24"/>
          <w:szCs w:val="24"/>
        </w:rPr>
        <w:t xml:space="preserve">Weiterbildung – na und? In: Personalwirtschaft, 2009, </w:t>
      </w:r>
      <w:r w:rsidR="0002453D" w:rsidRPr="00E201C9">
        <w:rPr>
          <w:rFonts w:ascii="Arial" w:hAnsi="Arial"/>
          <w:bCs/>
          <w:sz w:val="24"/>
          <w:szCs w:val="24"/>
        </w:rPr>
        <w:t>Issue</w:t>
      </w:r>
      <w:r w:rsidRPr="00E201C9">
        <w:rPr>
          <w:rFonts w:ascii="Arial" w:hAnsi="Arial"/>
          <w:bCs/>
          <w:sz w:val="24"/>
          <w:szCs w:val="24"/>
        </w:rPr>
        <w:t xml:space="preserve"> 7, </w:t>
      </w:r>
      <w:r w:rsidR="00B27418" w:rsidRPr="00E201C9">
        <w:rPr>
          <w:rFonts w:ascii="Arial" w:hAnsi="Arial"/>
          <w:bCs/>
          <w:sz w:val="24"/>
          <w:szCs w:val="24"/>
        </w:rPr>
        <w:t>p</w:t>
      </w:r>
      <w:r w:rsidRPr="00E201C9">
        <w:rPr>
          <w:rFonts w:ascii="Arial" w:hAnsi="Arial"/>
          <w:bCs/>
          <w:sz w:val="24"/>
          <w:szCs w:val="24"/>
        </w:rPr>
        <w:t>. 79.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>Handelsgesetzbuch (2001):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="00B27418" w:rsidRPr="00E201C9">
        <w:rPr>
          <w:rFonts w:ascii="Arial" w:hAnsi="Arial"/>
          <w:bCs/>
          <w:sz w:val="24"/>
          <w:szCs w:val="24"/>
        </w:rPr>
        <w:t>from</w:t>
      </w:r>
      <w:r w:rsidRPr="00E201C9">
        <w:rPr>
          <w:rFonts w:ascii="Arial" w:hAnsi="Arial"/>
          <w:bCs/>
          <w:sz w:val="24"/>
          <w:szCs w:val="24"/>
        </w:rPr>
        <w:t xml:space="preserve"> 10. Ma</w:t>
      </w:r>
      <w:r w:rsidR="00236FE4" w:rsidRPr="00E201C9">
        <w:rPr>
          <w:rFonts w:ascii="Arial" w:hAnsi="Arial"/>
          <w:bCs/>
          <w:sz w:val="24"/>
          <w:szCs w:val="24"/>
        </w:rPr>
        <w:t>y</w:t>
      </w:r>
      <w:r w:rsidRPr="00E201C9">
        <w:rPr>
          <w:rFonts w:ascii="Arial" w:hAnsi="Arial"/>
          <w:bCs/>
          <w:sz w:val="24"/>
          <w:szCs w:val="24"/>
        </w:rPr>
        <w:t xml:space="preserve"> 1897, (RGBl. S. 219),</w:t>
      </w:r>
      <w:r w:rsidR="00236FE4" w:rsidRPr="00E201C9">
        <w:rPr>
          <w:rFonts w:ascii="Arial" w:hAnsi="Arial"/>
          <w:bCs/>
          <w:sz w:val="24"/>
          <w:szCs w:val="24"/>
        </w:rPr>
        <w:t xml:space="preserve"> in the version</w:t>
      </w:r>
      <w:r w:rsidRPr="00E201C9">
        <w:rPr>
          <w:rFonts w:ascii="Arial" w:hAnsi="Arial"/>
          <w:bCs/>
          <w:sz w:val="24"/>
          <w:szCs w:val="24"/>
        </w:rPr>
        <w:t xml:space="preserve"> </w:t>
      </w:r>
      <w:r w:rsidR="00B27418" w:rsidRPr="00E201C9">
        <w:rPr>
          <w:rFonts w:ascii="Arial" w:hAnsi="Arial"/>
          <w:bCs/>
          <w:sz w:val="24"/>
          <w:szCs w:val="24"/>
        </w:rPr>
        <w:t>of</w:t>
      </w:r>
      <w:r w:rsidR="00236FE4" w:rsidRPr="00E201C9">
        <w:rPr>
          <w:rFonts w:ascii="Arial" w:hAnsi="Arial"/>
          <w:bCs/>
          <w:sz w:val="24"/>
          <w:szCs w:val="24"/>
        </w:rPr>
        <w:t xml:space="preserve"> 10. Dec</w:t>
      </w:r>
      <w:r w:rsidR="00EB4F4B" w:rsidRPr="00E201C9">
        <w:rPr>
          <w:rFonts w:ascii="Arial" w:hAnsi="Arial"/>
          <w:bCs/>
          <w:sz w:val="24"/>
          <w:szCs w:val="24"/>
        </w:rPr>
        <w:t xml:space="preserve">ember 2001,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="00EB4F4B" w:rsidRPr="00E201C9">
        <w:rPr>
          <w:rFonts w:ascii="Arial" w:hAnsi="Arial"/>
          <w:bCs/>
          <w:sz w:val="24"/>
          <w:szCs w:val="24"/>
        </w:rPr>
        <w:t>(BGBl. I p</w:t>
      </w:r>
      <w:r w:rsidRPr="00E201C9">
        <w:rPr>
          <w:rFonts w:ascii="Arial" w:hAnsi="Arial"/>
          <w:bCs/>
          <w:sz w:val="24"/>
          <w:szCs w:val="24"/>
        </w:rPr>
        <w:t>. 2322).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 xml:space="preserve">Kirchhof, Paul (Hrsg.) (2004): </w:t>
      </w:r>
      <w:r w:rsidRPr="00E201C9">
        <w:rPr>
          <w:rFonts w:ascii="Arial" w:hAnsi="Arial"/>
          <w:b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>EStG Kompaktkommentar, 4</w:t>
      </w:r>
      <w:r w:rsidR="00EB4F4B" w:rsidRPr="00E201C9">
        <w:rPr>
          <w:rFonts w:ascii="Arial" w:hAnsi="Arial"/>
          <w:bCs/>
          <w:sz w:val="24"/>
          <w:szCs w:val="24"/>
        </w:rPr>
        <w:t>th</w:t>
      </w:r>
      <w:r w:rsidR="00BC61E3" w:rsidRPr="00E201C9">
        <w:rPr>
          <w:rFonts w:ascii="Arial" w:hAnsi="Arial"/>
          <w:bCs/>
          <w:sz w:val="24"/>
          <w:szCs w:val="24"/>
        </w:rPr>
        <w:t xml:space="preserve"> Updated </w:t>
      </w:r>
      <w:r w:rsidR="00EB4F4B" w:rsidRPr="00E201C9">
        <w:rPr>
          <w:rFonts w:ascii="Arial" w:hAnsi="Arial"/>
          <w:bCs/>
          <w:sz w:val="24"/>
          <w:szCs w:val="24"/>
        </w:rPr>
        <w:t>Edition</w:t>
      </w:r>
      <w:r w:rsidR="00BC61E3" w:rsidRPr="00E201C9">
        <w:rPr>
          <w:rFonts w:ascii="Arial" w:hAnsi="Arial"/>
          <w:bCs/>
          <w:sz w:val="24"/>
          <w:szCs w:val="24"/>
        </w:rPr>
        <w:t>.</w:t>
      </w:r>
      <w:r w:rsidRPr="00E201C9">
        <w:rPr>
          <w:rFonts w:ascii="Arial" w:hAnsi="Arial"/>
          <w:bCs/>
          <w:sz w:val="24"/>
          <w:szCs w:val="24"/>
        </w:rPr>
        <w:t xml:space="preserve">, Heidelberg, </w:t>
      </w:r>
      <w:r w:rsidR="00EB4F4B" w:rsidRPr="00E201C9">
        <w:rPr>
          <w:rFonts w:ascii="Arial" w:hAnsi="Arial"/>
          <w:bCs/>
          <w:sz w:val="24"/>
          <w:szCs w:val="24"/>
        </w:rPr>
        <w:t>p</w:t>
      </w:r>
      <w:r w:rsidR="005A460E" w:rsidRPr="00E201C9">
        <w:rPr>
          <w:rFonts w:ascii="Arial" w:hAnsi="Arial"/>
          <w:bCs/>
          <w:sz w:val="24"/>
          <w:szCs w:val="24"/>
        </w:rPr>
        <w:t>. 95</w:t>
      </w:r>
      <w:r w:rsidRPr="00E201C9">
        <w:rPr>
          <w:rFonts w:ascii="Arial" w:hAnsi="Arial"/>
          <w:bCs/>
          <w:sz w:val="24"/>
          <w:szCs w:val="24"/>
        </w:rPr>
        <w:t>.</w:t>
      </w:r>
    </w:p>
    <w:p w:rsidR="00AC5046" w:rsidRPr="00E201C9" w:rsidRDefault="00AC5046" w:rsidP="00E201C9">
      <w:pPr>
        <w:pStyle w:val="Flietext"/>
        <w:tabs>
          <w:tab w:val="left" w:pos="5925"/>
        </w:tabs>
        <w:spacing w:beforeLines="100" w:before="240" w:line="360" w:lineRule="auto"/>
        <w:jc w:val="left"/>
        <w:rPr>
          <w:rFonts w:ascii="Arial" w:hAnsi="Arial"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>Reiche, Norbert (2007):</w:t>
      </w:r>
      <w:r w:rsidRPr="00E201C9">
        <w:rPr>
          <w:rFonts w:ascii="Arial" w:hAnsi="Arial"/>
          <w:bCs/>
          <w:sz w:val="24"/>
          <w:szCs w:val="24"/>
        </w:rPr>
        <w:t xml:space="preserve"> </w:t>
      </w:r>
      <w:r w:rsidRPr="00E201C9">
        <w:rPr>
          <w:rFonts w:ascii="Arial" w:hAnsi="Arial"/>
          <w:bCs/>
          <w:sz w:val="24"/>
          <w:szCs w:val="24"/>
        </w:rPr>
        <w:tab/>
      </w:r>
      <w:r w:rsidRPr="00E201C9">
        <w:rPr>
          <w:rFonts w:ascii="Arial" w:hAnsi="Arial"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>&lt;NR@xxx.de&gt;, „Terminabsprache“,</w:t>
      </w:r>
      <w:r w:rsidR="00EB4F4B" w:rsidRPr="00E201C9">
        <w:rPr>
          <w:rFonts w:ascii="Arial" w:hAnsi="Arial"/>
          <w:bCs/>
          <w:sz w:val="24"/>
          <w:szCs w:val="24"/>
        </w:rPr>
        <w:t>Mailing list</w:t>
      </w:r>
      <w:r w:rsidRPr="00E201C9">
        <w:rPr>
          <w:rFonts w:ascii="Arial" w:hAnsi="Arial"/>
          <w:bCs/>
          <w:sz w:val="24"/>
          <w:szCs w:val="24"/>
        </w:rPr>
        <w:t>, [28.01.2007], [02.02.2007].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Cs/>
          <w:sz w:val="24"/>
          <w:szCs w:val="24"/>
        </w:rPr>
      </w:pPr>
      <w:r w:rsidRPr="00E201C9">
        <w:rPr>
          <w:rFonts w:ascii="Arial" w:hAnsi="Arial"/>
          <w:b/>
          <w:bCs/>
          <w:sz w:val="24"/>
          <w:szCs w:val="24"/>
        </w:rPr>
        <w:t xml:space="preserve">Rosenstiel, Lutz </w:t>
      </w:r>
      <w:r w:rsidR="00BD1521" w:rsidRPr="00E201C9">
        <w:rPr>
          <w:rFonts w:ascii="Arial" w:hAnsi="Arial"/>
          <w:b/>
          <w:bCs/>
          <w:sz w:val="24"/>
          <w:szCs w:val="24"/>
        </w:rPr>
        <w:t xml:space="preserve">von </w:t>
      </w:r>
      <w:r w:rsidRPr="00E201C9">
        <w:rPr>
          <w:rFonts w:ascii="Arial" w:hAnsi="Arial"/>
          <w:b/>
          <w:bCs/>
          <w:sz w:val="24"/>
          <w:szCs w:val="24"/>
        </w:rPr>
        <w:t>(2012):</w:t>
      </w:r>
      <w:r w:rsidRPr="00E201C9">
        <w:rPr>
          <w:rFonts w:ascii="Arial" w:hAnsi="Arial"/>
          <w:bCs/>
          <w:sz w:val="24"/>
          <w:szCs w:val="24"/>
        </w:rPr>
        <w:t xml:space="preserve"> </w:t>
      </w:r>
      <w:r w:rsidRPr="00E201C9">
        <w:rPr>
          <w:rFonts w:ascii="Arial" w:hAnsi="Arial"/>
          <w:bCs/>
          <w:sz w:val="24"/>
          <w:szCs w:val="24"/>
        </w:rPr>
        <w:br/>
      </w:r>
      <w:r w:rsidR="00993B03" w:rsidRPr="00E201C9">
        <w:rPr>
          <w:rFonts w:ascii="Arial" w:hAnsi="Arial"/>
          <w:bCs/>
          <w:sz w:val="24"/>
          <w:szCs w:val="24"/>
        </w:rPr>
        <w:t xml:space="preserve">  </w:t>
      </w:r>
      <w:r w:rsidRPr="00E201C9">
        <w:rPr>
          <w:rFonts w:ascii="Arial" w:hAnsi="Arial"/>
          <w:bCs/>
          <w:sz w:val="24"/>
          <w:szCs w:val="24"/>
        </w:rPr>
        <w:t>Motivation von Mita</w:t>
      </w:r>
      <w:r w:rsidR="00BD1521" w:rsidRPr="00E201C9">
        <w:rPr>
          <w:rFonts w:ascii="Arial" w:hAnsi="Arial"/>
          <w:bCs/>
          <w:sz w:val="24"/>
          <w:szCs w:val="24"/>
        </w:rPr>
        <w:t xml:space="preserve">rbeitern. In: Domsch, Michel E.; Regnet, Erika; </w:t>
      </w:r>
      <w:r w:rsidRPr="00E201C9">
        <w:rPr>
          <w:rFonts w:ascii="Arial" w:hAnsi="Arial"/>
          <w:bCs/>
          <w:sz w:val="24"/>
          <w:szCs w:val="24"/>
        </w:rPr>
        <w:t xml:space="preserve">Rosenstiel,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Fonts w:ascii="Arial" w:hAnsi="Arial"/>
          <w:bCs/>
          <w:sz w:val="24"/>
          <w:szCs w:val="24"/>
        </w:rPr>
        <w:t>Lutz</w:t>
      </w:r>
      <w:r w:rsidR="00BD1521" w:rsidRPr="00E201C9">
        <w:rPr>
          <w:rFonts w:ascii="Arial" w:hAnsi="Arial"/>
          <w:bCs/>
          <w:sz w:val="24"/>
          <w:szCs w:val="24"/>
        </w:rPr>
        <w:t xml:space="preserve"> von</w:t>
      </w:r>
      <w:r w:rsidRPr="00E201C9">
        <w:rPr>
          <w:rFonts w:ascii="Arial" w:hAnsi="Arial"/>
          <w:bCs/>
          <w:sz w:val="24"/>
          <w:szCs w:val="24"/>
        </w:rPr>
        <w:t xml:space="preserve">: Führung von Mitarbeitern – Fallstudien zum Personalmanagement, </w:t>
      </w:r>
      <w:r w:rsidR="00993B03" w:rsidRPr="00E201C9">
        <w:rPr>
          <w:rFonts w:ascii="Arial" w:hAnsi="Arial"/>
          <w:bCs/>
          <w:sz w:val="24"/>
          <w:szCs w:val="24"/>
        </w:rPr>
        <w:br/>
        <w:t xml:space="preserve">  </w:t>
      </w:r>
      <w:r w:rsidRPr="00E201C9">
        <w:rPr>
          <w:rFonts w:ascii="Arial" w:hAnsi="Arial"/>
          <w:bCs/>
          <w:sz w:val="24"/>
          <w:szCs w:val="24"/>
        </w:rPr>
        <w:t>3</w:t>
      </w:r>
      <w:r w:rsidR="00EB4F4B" w:rsidRPr="00E201C9">
        <w:rPr>
          <w:rFonts w:ascii="Arial" w:hAnsi="Arial"/>
          <w:bCs/>
          <w:sz w:val="24"/>
          <w:szCs w:val="24"/>
        </w:rPr>
        <w:t>rd</w:t>
      </w:r>
      <w:r w:rsidR="00BC61E3" w:rsidRPr="00E201C9">
        <w:rPr>
          <w:rFonts w:ascii="Arial" w:hAnsi="Arial"/>
          <w:bCs/>
          <w:sz w:val="24"/>
          <w:szCs w:val="24"/>
        </w:rPr>
        <w:t xml:space="preserve"> </w:t>
      </w:r>
      <w:r w:rsidR="00EB4F4B" w:rsidRPr="00E201C9">
        <w:rPr>
          <w:rFonts w:ascii="Arial" w:hAnsi="Arial"/>
          <w:sz w:val="24"/>
          <w:szCs w:val="24"/>
        </w:rPr>
        <w:t>U</w:t>
      </w:r>
      <w:r w:rsidR="00BC61E3" w:rsidRPr="00E201C9">
        <w:rPr>
          <w:rFonts w:ascii="Arial" w:hAnsi="Arial"/>
          <w:sz w:val="24"/>
          <w:szCs w:val="24"/>
        </w:rPr>
        <w:t>pd</w:t>
      </w:r>
      <w:r w:rsidR="00EB4F4B" w:rsidRPr="00E201C9">
        <w:rPr>
          <w:rFonts w:ascii="Arial" w:hAnsi="Arial"/>
          <w:sz w:val="24"/>
          <w:szCs w:val="24"/>
        </w:rPr>
        <w:t>ated and E</w:t>
      </w:r>
      <w:r w:rsidR="00BC61E3" w:rsidRPr="00E201C9">
        <w:rPr>
          <w:rFonts w:ascii="Arial" w:hAnsi="Arial"/>
          <w:sz w:val="24"/>
          <w:szCs w:val="24"/>
        </w:rPr>
        <w:t xml:space="preserve">xpanded </w:t>
      </w:r>
      <w:r w:rsidR="00EB4F4B" w:rsidRPr="00E201C9">
        <w:rPr>
          <w:rFonts w:ascii="Arial" w:hAnsi="Arial"/>
          <w:sz w:val="24"/>
          <w:szCs w:val="24"/>
        </w:rPr>
        <w:t>Edition</w:t>
      </w:r>
      <w:r w:rsidR="00EB4F4B" w:rsidRPr="00E201C9">
        <w:rPr>
          <w:rFonts w:ascii="Arial" w:hAnsi="Arial"/>
          <w:bCs/>
          <w:sz w:val="24"/>
          <w:szCs w:val="24"/>
        </w:rPr>
        <w:t>, Stuttgart, p</w:t>
      </w:r>
      <w:r w:rsidRPr="00E201C9">
        <w:rPr>
          <w:rFonts w:ascii="Arial" w:hAnsi="Arial"/>
          <w:bCs/>
          <w:sz w:val="24"/>
          <w:szCs w:val="24"/>
        </w:rPr>
        <w:t>. 88-103.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sz w:val="24"/>
          <w:szCs w:val="24"/>
          <w:lang w:val="en-US"/>
        </w:rPr>
      </w:pPr>
      <w:r w:rsidRPr="00E201C9">
        <w:rPr>
          <w:rFonts w:ascii="Arial" w:hAnsi="Arial"/>
          <w:b/>
          <w:sz w:val="24"/>
          <w:szCs w:val="24"/>
          <w:lang w:val="en-US"/>
        </w:rPr>
        <w:t>Shaheen, Susan A.; Cohen, Adam P. (2013):</w:t>
      </w:r>
      <w:r w:rsidRPr="00E201C9">
        <w:rPr>
          <w:rFonts w:ascii="Arial" w:hAnsi="Arial"/>
          <w:b/>
          <w:sz w:val="24"/>
          <w:szCs w:val="24"/>
          <w:lang w:val="en-US"/>
        </w:rPr>
        <w:br/>
      </w:r>
      <w:r w:rsidR="00993B03" w:rsidRPr="00E201C9">
        <w:rPr>
          <w:rFonts w:ascii="Arial" w:hAnsi="Arial"/>
          <w:sz w:val="24"/>
          <w:szCs w:val="24"/>
          <w:lang w:val="en-US"/>
        </w:rPr>
        <w:t xml:space="preserve">  </w:t>
      </w:r>
      <w:r w:rsidRPr="00E201C9">
        <w:rPr>
          <w:rFonts w:ascii="Arial" w:hAnsi="Arial"/>
          <w:sz w:val="24"/>
          <w:szCs w:val="24"/>
          <w:lang w:val="en-US"/>
        </w:rPr>
        <w:t xml:space="preserve">Carsharing and personal vehicle services: worldwide market developments </w:t>
      </w:r>
      <w:r w:rsidR="00993B03" w:rsidRPr="00E201C9">
        <w:rPr>
          <w:rFonts w:ascii="Arial" w:hAnsi="Arial"/>
          <w:sz w:val="24"/>
          <w:szCs w:val="24"/>
          <w:lang w:val="en-US"/>
        </w:rPr>
        <w:br/>
        <w:t xml:space="preserve">  </w:t>
      </w:r>
      <w:r w:rsidRPr="00E201C9">
        <w:rPr>
          <w:rFonts w:ascii="Arial" w:hAnsi="Arial"/>
          <w:sz w:val="24"/>
          <w:szCs w:val="24"/>
          <w:lang w:val="en-US"/>
        </w:rPr>
        <w:t>and emerging trends. In: International Journal of Sustainabl</w:t>
      </w:r>
      <w:r w:rsidR="00EB4F4B" w:rsidRPr="00E201C9">
        <w:rPr>
          <w:rFonts w:ascii="Arial" w:hAnsi="Arial"/>
          <w:sz w:val="24"/>
          <w:szCs w:val="24"/>
          <w:lang w:val="en-US"/>
        </w:rPr>
        <w:t xml:space="preserve">e Transportation, </w:t>
      </w:r>
      <w:r w:rsidR="00993B03" w:rsidRPr="00E201C9">
        <w:rPr>
          <w:rFonts w:ascii="Arial" w:hAnsi="Arial"/>
          <w:sz w:val="24"/>
          <w:szCs w:val="24"/>
          <w:lang w:val="en-US"/>
        </w:rPr>
        <w:br/>
        <w:t xml:space="preserve">  </w:t>
      </w:r>
      <w:r w:rsidR="00EB4F4B" w:rsidRPr="00E201C9">
        <w:rPr>
          <w:rFonts w:ascii="Arial" w:hAnsi="Arial"/>
          <w:sz w:val="24"/>
          <w:szCs w:val="24"/>
          <w:lang w:val="en-US"/>
        </w:rPr>
        <w:t>2013, 7 (1), p</w:t>
      </w:r>
      <w:r w:rsidRPr="00E201C9">
        <w:rPr>
          <w:rFonts w:ascii="Arial" w:hAnsi="Arial"/>
          <w:sz w:val="24"/>
          <w:szCs w:val="24"/>
          <w:lang w:val="en-US"/>
        </w:rPr>
        <w:t>. 5-34.</w:t>
      </w:r>
    </w:p>
    <w:p w:rsidR="00AC5046" w:rsidRPr="00E201C9" w:rsidRDefault="00AC5046" w:rsidP="00E201C9">
      <w:pPr>
        <w:pStyle w:val="Flietext"/>
        <w:spacing w:beforeLines="100" w:before="240" w:line="360" w:lineRule="auto"/>
        <w:jc w:val="left"/>
        <w:rPr>
          <w:rFonts w:ascii="Arial" w:hAnsi="Arial"/>
          <w:bCs/>
          <w:sz w:val="24"/>
          <w:szCs w:val="24"/>
          <w:lang w:val="en-US"/>
        </w:rPr>
      </w:pPr>
      <w:r w:rsidRPr="00E201C9">
        <w:rPr>
          <w:rFonts w:ascii="Arial" w:hAnsi="Arial"/>
          <w:b/>
          <w:bCs/>
          <w:sz w:val="24"/>
          <w:szCs w:val="24"/>
          <w:lang w:val="en-US"/>
        </w:rPr>
        <w:t>Theisen, Manuel René (2011):</w:t>
      </w:r>
      <w:r w:rsidRPr="00E201C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E201C9">
        <w:rPr>
          <w:rFonts w:ascii="Arial" w:hAnsi="Arial"/>
          <w:bCs/>
          <w:sz w:val="24"/>
          <w:szCs w:val="24"/>
          <w:lang w:val="en-US"/>
        </w:rPr>
        <w:br/>
      </w:r>
      <w:r w:rsidR="00993B03" w:rsidRPr="00E201C9">
        <w:rPr>
          <w:rFonts w:ascii="Arial" w:hAnsi="Arial"/>
          <w:bCs/>
          <w:sz w:val="24"/>
          <w:szCs w:val="24"/>
          <w:lang w:val="en-US"/>
        </w:rPr>
        <w:t xml:space="preserve">  </w:t>
      </w:r>
      <w:r w:rsidRPr="00E201C9">
        <w:rPr>
          <w:rFonts w:ascii="Arial" w:hAnsi="Arial"/>
          <w:bCs/>
          <w:sz w:val="24"/>
          <w:szCs w:val="24"/>
          <w:lang w:val="en-US"/>
        </w:rPr>
        <w:t>Wissenschaftliches Arbeiten.</w:t>
      </w:r>
      <w:r w:rsidR="00BC61E3" w:rsidRPr="00E201C9">
        <w:rPr>
          <w:rFonts w:ascii="Arial" w:hAnsi="Arial"/>
          <w:bCs/>
          <w:sz w:val="24"/>
          <w:szCs w:val="24"/>
          <w:lang w:val="en-US"/>
        </w:rPr>
        <w:t xml:space="preserve"> Technik – Methoden – Form, 13</w:t>
      </w:r>
      <w:r w:rsidR="005A460E" w:rsidRPr="00E201C9">
        <w:rPr>
          <w:rFonts w:ascii="Arial" w:hAnsi="Arial"/>
          <w:bCs/>
          <w:sz w:val="24"/>
          <w:szCs w:val="24"/>
          <w:lang w:val="en-US"/>
        </w:rPr>
        <w:t>th</w:t>
      </w:r>
      <w:r w:rsidR="00EB4F4B" w:rsidRPr="00E201C9">
        <w:rPr>
          <w:rFonts w:ascii="Arial" w:hAnsi="Arial"/>
          <w:bCs/>
          <w:sz w:val="24"/>
          <w:szCs w:val="24"/>
          <w:lang w:val="en-US"/>
        </w:rPr>
        <w:t xml:space="preserve"> U</w:t>
      </w:r>
      <w:r w:rsidR="00BC61E3" w:rsidRPr="00E201C9">
        <w:rPr>
          <w:rFonts w:ascii="Arial" w:hAnsi="Arial"/>
          <w:bCs/>
          <w:sz w:val="24"/>
          <w:szCs w:val="24"/>
          <w:lang w:val="en-US"/>
        </w:rPr>
        <w:t xml:space="preserve">pdated </w:t>
      </w:r>
      <w:r w:rsidR="00993B03" w:rsidRPr="00E201C9">
        <w:rPr>
          <w:rFonts w:ascii="Arial" w:hAnsi="Arial"/>
          <w:bCs/>
          <w:sz w:val="24"/>
          <w:szCs w:val="24"/>
          <w:lang w:val="en-US"/>
        </w:rPr>
        <w:br/>
        <w:t xml:space="preserve">  </w:t>
      </w:r>
      <w:r w:rsidR="00EB4F4B" w:rsidRPr="00E201C9">
        <w:rPr>
          <w:rFonts w:ascii="Arial" w:hAnsi="Arial"/>
          <w:bCs/>
          <w:sz w:val="24"/>
          <w:szCs w:val="24"/>
          <w:lang w:val="en-US"/>
        </w:rPr>
        <w:t>Edition</w:t>
      </w:r>
      <w:r w:rsidRPr="00E201C9">
        <w:rPr>
          <w:rFonts w:ascii="Arial" w:hAnsi="Arial"/>
          <w:bCs/>
          <w:sz w:val="24"/>
          <w:szCs w:val="24"/>
          <w:lang w:val="en-US"/>
        </w:rPr>
        <w:t>, München.</w:t>
      </w:r>
    </w:p>
    <w:p w:rsidR="00101E5C" w:rsidRPr="00E201C9" w:rsidRDefault="00101E5C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E201C9" w:rsidRPr="00E201C9" w:rsidRDefault="00E201C9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Lines="100" w:before="240" w:line="360" w:lineRule="auto"/>
        <w:rPr>
          <w:rFonts w:ascii="Arial" w:hAnsi="Arial"/>
          <w:sz w:val="24"/>
          <w:szCs w:val="24"/>
          <w:lang w:val="en-US"/>
        </w:rPr>
      </w:pPr>
    </w:p>
    <w:p w:rsidR="00783E63" w:rsidRPr="00E201C9" w:rsidRDefault="00783E63" w:rsidP="00E201C9">
      <w:pPr>
        <w:pStyle w:val="Default"/>
        <w:spacing w:line="360" w:lineRule="auto"/>
        <w:rPr>
          <w:b/>
          <w:lang w:val="en-US"/>
        </w:rPr>
      </w:pPr>
      <w:r w:rsidRPr="00E201C9">
        <w:rPr>
          <w:b/>
          <w:lang w:val="en-US"/>
        </w:rPr>
        <w:t xml:space="preserve">Affirmation </w:t>
      </w:r>
    </w:p>
    <w:p w:rsidR="00783E63" w:rsidRPr="00E201C9" w:rsidRDefault="00783E63" w:rsidP="00E201C9">
      <w:pPr>
        <w:pStyle w:val="Default"/>
        <w:spacing w:line="360" w:lineRule="auto"/>
        <w:rPr>
          <w:lang w:val="en-US"/>
        </w:rPr>
      </w:pPr>
    </w:p>
    <w:p w:rsidR="00783E63" w:rsidRPr="00E201C9" w:rsidRDefault="00783E63" w:rsidP="00E201C9">
      <w:pPr>
        <w:pStyle w:val="Default"/>
        <w:spacing w:line="360" w:lineRule="auto"/>
        <w:rPr>
          <w:lang w:val="en-US"/>
        </w:rPr>
      </w:pPr>
      <w:r w:rsidRPr="00E201C9">
        <w:rPr>
          <w:lang w:val="en-US"/>
        </w:rPr>
        <w:t xml:space="preserve">I declare in lieu of oath, that I have carried out the thesis independently, using no other re-sources than those documented and indicated by references. Furthermore, I have to declare that the thesis is neither identical nor bears any similarities with a thesis carried out in a </w:t>
      </w:r>
      <w:proofErr w:type="spellStart"/>
      <w:r w:rsidRPr="00E201C9">
        <w:rPr>
          <w:lang w:val="en-US"/>
        </w:rPr>
        <w:t>previ-ous</w:t>
      </w:r>
      <w:proofErr w:type="spellEnd"/>
      <w:r w:rsidRPr="00E201C9">
        <w:rPr>
          <w:lang w:val="en-US"/>
        </w:rPr>
        <w:t xml:space="preserve"> degree course. </w:t>
      </w:r>
    </w:p>
    <w:p w:rsidR="00101E5C" w:rsidRPr="00E201C9" w:rsidRDefault="00101E5C" w:rsidP="00E201C9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01E5C" w:rsidRPr="00E201C9" w:rsidRDefault="00101E5C" w:rsidP="00E201C9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319"/>
        <w:gridCol w:w="1559"/>
        <w:gridCol w:w="1701"/>
        <w:gridCol w:w="3402"/>
      </w:tblGrid>
      <w:tr w:rsidR="00101E5C" w:rsidRPr="00E201C9" w:rsidTr="00221DAD">
        <w:trPr>
          <w:jc w:val="center"/>
        </w:trPr>
        <w:tc>
          <w:tcPr>
            <w:tcW w:w="1602" w:type="dxa"/>
          </w:tcPr>
          <w:p w:rsidR="00101E5C" w:rsidRPr="00E201C9" w:rsidRDefault="00B9388A" w:rsidP="00E201C9">
            <w:pPr>
              <w:pStyle w:val="Quellenangabe"/>
              <w:tabs>
                <w:tab w:val="left" w:pos="4820"/>
                <w:tab w:val="left" w:pos="6521"/>
              </w:tabs>
              <w:spacing w:before="120" w:after="0" w:line="36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E201C9">
              <w:rPr>
                <w:rFonts w:ascii="Arial" w:hAnsi="Arial" w:cs="Arial"/>
                <w:sz w:val="24"/>
                <w:szCs w:val="24"/>
                <w:lang w:val="en-US" w:eastAsia="ar-SA"/>
              </w:rPr>
              <w:t>Place</w:t>
            </w:r>
          </w:p>
        </w:tc>
        <w:tc>
          <w:tcPr>
            <w:tcW w:w="319" w:type="dxa"/>
            <w:tcBorders>
              <w:top w:val="single" w:sz="6" w:space="0" w:color="FFFFFF"/>
            </w:tcBorders>
          </w:tcPr>
          <w:p w:rsidR="00101E5C" w:rsidRPr="00E201C9" w:rsidRDefault="00101E5C" w:rsidP="00E201C9">
            <w:pPr>
              <w:tabs>
                <w:tab w:val="left" w:pos="4820"/>
                <w:tab w:val="left" w:pos="652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01E5C" w:rsidRPr="00E201C9" w:rsidRDefault="00B9388A" w:rsidP="00E201C9">
            <w:pPr>
              <w:pStyle w:val="Quellenangabe"/>
              <w:tabs>
                <w:tab w:val="left" w:pos="4820"/>
                <w:tab w:val="left" w:pos="6521"/>
              </w:tabs>
              <w:spacing w:before="120" w:after="0" w:line="36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E201C9">
              <w:rPr>
                <w:rFonts w:ascii="Arial" w:hAnsi="Arial" w:cs="Arial"/>
                <w:sz w:val="24"/>
                <w:szCs w:val="24"/>
                <w:lang w:val="en-US" w:eastAsia="ar-SA"/>
              </w:rPr>
              <w:t>Date</w:t>
            </w:r>
          </w:p>
        </w:tc>
        <w:tc>
          <w:tcPr>
            <w:tcW w:w="1701" w:type="dxa"/>
            <w:tcBorders>
              <w:top w:val="single" w:sz="6" w:space="0" w:color="FFFFFF"/>
            </w:tcBorders>
          </w:tcPr>
          <w:p w:rsidR="00101E5C" w:rsidRPr="00E201C9" w:rsidRDefault="00101E5C" w:rsidP="00E201C9">
            <w:pPr>
              <w:tabs>
                <w:tab w:val="left" w:pos="4820"/>
                <w:tab w:val="left" w:pos="652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01E5C" w:rsidRPr="00E201C9" w:rsidRDefault="00B9388A" w:rsidP="00E201C9">
            <w:pPr>
              <w:pStyle w:val="Quellenangabe"/>
              <w:tabs>
                <w:tab w:val="left" w:pos="4820"/>
                <w:tab w:val="left" w:pos="6521"/>
              </w:tabs>
              <w:spacing w:before="120" w:after="0" w:line="36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E201C9">
              <w:rPr>
                <w:rFonts w:ascii="Arial" w:hAnsi="Arial" w:cs="Arial"/>
                <w:sz w:val="24"/>
                <w:szCs w:val="24"/>
                <w:lang w:val="en-US" w:eastAsia="ar-SA"/>
              </w:rPr>
              <w:t>Signature</w:t>
            </w:r>
          </w:p>
        </w:tc>
      </w:tr>
    </w:tbl>
    <w:p w:rsidR="00101E5C" w:rsidRPr="00E201C9" w:rsidRDefault="00101E5C" w:rsidP="00E201C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01E5C" w:rsidRPr="00E201C9" w:rsidRDefault="00101E5C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402444" w:rsidRPr="00E201C9" w:rsidRDefault="00402444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375D6D" w:rsidRPr="00E201C9" w:rsidRDefault="00375D6D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  <w:sectPr w:rsidR="00375D6D" w:rsidRPr="00E201C9" w:rsidSect="00402444">
          <w:headerReference w:type="default" r:id="rId15"/>
          <w:headerReference w:type="first" r:id="rId16"/>
          <w:pgSz w:w="11906" w:h="16838"/>
          <w:pgMar w:top="1985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p w:rsidR="00402444" w:rsidRPr="0065173B" w:rsidRDefault="00126DA1" w:rsidP="0065173B">
      <w:pPr>
        <w:pStyle w:val="berschrift1"/>
        <w:rPr>
          <w:rFonts w:ascii="Arial" w:hAnsi="Arial"/>
          <w:lang w:val="en-US"/>
        </w:rPr>
      </w:pPr>
      <w:bookmarkStart w:id="12" w:name="_Header_1"/>
      <w:bookmarkEnd w:id="12"/>
      <w:r w:rsidRPr="0065173B">
        <w:rPr>
          <w:rFonts w:ascii="Arial" w:hAnsi="Arial"/>
          <w:lang w:val="en-US"/>
        </w:rPr>
        <w:t>Header 1</w:t>
      </w:r>
    </w:p>
    <w:p w:rsidR="00E201C9" w:rsidRDefault="00E201C9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  <w:sectPr w:rsidR="00E201C9" w:rsidSect="003C212C">
          <w:headerReference w:type="default" r:id="rId17"/>
          <w:headerReference w:type="first" r:id="rId18"/>
          <w:footerReference w:type="first" r:id="rId19"/>
          <w:pgSz w:w="11906" w:h="16838"/>
          <w:pgMar w:top="1985" w:right="1134" w:bottom="1134" w:left="2268" w:header="709" w:footer="709" w:gutter="0"/>
          <w:pgNumType w:start="1"/>
          <w:cols w:space="708"/>
          <w:titlePg/>
          <w:docGrid w:linePitch="360"/>
        </w:sectPr>
      </w:pPr>
    </w:p>
    <w:p w:rsidR="00FA3795" w:rsidRPr="00340E15" w:rsidRDefault="00126DA1" w:rsidP="00340E15">
      <w:pPr>
        <w:pStyle w:val="berschrift1"/>
        <w:rPr>
          <w:rFonts w:ascii="Arial" w:hAnsi="Arial"/>
          <w:lang w:val="en-US"/>
        </w:rPr>
      </w:pPr>
      <w:bookmarkStart w:id="13" w:name="_Header_1_1"/>
      <w:bookmarkEnd w:id="13"/>
      <w:r w:rsidRPr="00340E15">
        <w:rPr>
          <w:rFonts w:ascii="Arial" w:hAnsi="Arial"/>
          <w:lang w:val="en-US"/>
        </w:rPr>
        <w:t>Header 1</w:t>
      </w: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126DA1" w:rsidRPr="00E201C9" w:rsidRDefault="00126DA1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E201C9" w:rsidRDefault="00FA3795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p w:rsidR="00FA3795" w:rsidRPr="00B24C81" w:rsidRDefault="00126DA1" w:rsidP="00B24C81">
      <w:pPr>
        <w:pStyle w:val="berschrift2"/>
        <w:spacing w:before="480"/>
        <w:rPr>
          <w:rFonts w:ascii="Arial" w:hAnsi="Arial"/>
          <w:lang w:val="en-US"/>
        </w:rPr>
      </w:pPr>
      <w:bookmarkStart w:id="14" w:name="_Header_2"/>
      <w:bookmarkEnd w:id="14"/>
      <w:r w:rsidRPr="00B24C81">
        <w:rPr>
          <w:rFonts w:ascii="Arial" w:hAnsi="Arial"/>
          <w:lang w:val="en-US"/>
        </w:rPr>
        <w:t xml:space="preserve">Header 2 </w:t>
      </w:r>
    </w:p>
    <w:p w:rsidR="00F93B47" w:rsidRDefault="00F93B47" w:rsidP="00E201C9">
      <w:pPr>
        <w:pStyle w:val="Flietext"/>
        <w:spacing w:before="120" w:line="360" w:lineRule="auto"/>
        <w:rPr>
          <w:rFonts w:ascii="Arial" w:hAnsi="Arial"/>
          <w:sz w:val="24"/>
          <w:szCs w:val="24"/>
          <w:lang w:val="en-US"/>
        </w:rPr>
      </w:pPr>
    </w:p>
    <w:sectPr w:rsidR="00F93B47" w:rsidSect="004F0581">
      <w:footerReference w:type="default" r:id="rId20"/>
      <w:pgSz w:w="11906" w:h="16838"/>
      <w:pgMar w:top="1985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4A" w:rsidRDefault="0065054A">
      <w:pPr>
        <w:spacing w:after="0" w:line="240" w:lineRule="auto"/>
      </w:pPr>
      <w:r>
        <w:separator/>
      </w:r>
    </w:p>
  </w:endnote>
  <w:endnote w:type="continuationSeparator" w:id="0">
    <w:p w:rsidR="0065054A" w:rsidRDefault="0065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Vrinda"/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Normal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5A" w:rsidRDefault="00C9185A" w:rsidP="00C9185A">
    <w:pPr>
      <w:pStyle w:val="Fuzeile"/>
      <w:spacing w:before="120"/>
      <w:jc w:val="center"/>
    </w:pPr>
  </w:p>
  <w:p w:rsidR="00C9185A" w:rsidRDefault="00C918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2C" w:rsidRDefault="003C212C" w:rsidP="003C212C">
    <w:pPr>
      <w:pStyle w:val="Fuzeile"/>
      <w:spacing w:before="120"/>
      <w:jc w:val="center"/>
    </w:pPr>
  </w:p>
  <w:p w:rsidR="003C212C" w:rsidRDefault="003C21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383087"/>
      <w:docPartObj>
        <w:docPartGallery w:val="Page Numbers (Bottom of Page)"/>
        <w:docPartUnique/>
      </w:docPartObj>
    </w:sdtPr>
    <w:sdtEndPr/>
    <w:sdtContent>
      <w:p w:rsidR="003C212C" w:rsidRDefault="003C212C" w:rsidP="003C212C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97">
          <w:rPr>
            <w:noProof/>
          </w:rPr>
          <w:t>2</w:t>
        </w:r>
        <w:r>
          <w:fldChar w:fldCharType="end"/>
        </w:r>
      </w:p>
    </w:sdtContent>
  </w:sdt>
  <w:p w:rsidR="003C212C" w:rsidRDefault="003C212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770922"/>
      <w:docPartObj>
        <w:docPartGallery w:val="Page Numbers (Bottom of Page)"/>
        <w:docPartUnique/>
      </w:docPartObj>
    </w:sdtPr>
    <w:sdtEndPr/>
    <w:sdtContent>
      <w:p w:rsidR="00C9185A" w:rsidRDefault="00C9185A" w:rsidP="00C9185A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97">
          <w:rPr>
            <w:noProof/>
          </w:rPr>
          <w:t>3</w:t>
        </w:r>
        <w:r>
          <w:fldChar w:fldCharType="end"/>
        </w:r>
      </w:p>
    </w:sdtContent>
  </w:sdt>
  <w:p w:rsidR="00C9185A" w:rsidRDefault="00C918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4A" w:rsidRDefault="0065054A">
      <w:pPr>
        <w:spacing w:after="0" w:line="240" w:lineRule="auto"/>
      </w:pPr>
      <w:r>
        <w:separator/>
      </w:r>
    </w:p>
  </w:footnote>
  <w:footnote w:type="continuationSeparator" w:id="0">
    <w:p w:rsidR="0065054A" w:rsidRDefault="0065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440184"/>
      <w:docPartObj>
        <w:docPartGallery w:val="Page Numbers (Top of Page)"/>
        <w:docPartUnique/>
      </w:docPartObj>
    </w:sdtPr>
    <w:sdtEndPr/>
    <w:sdtContent>
      <w:p w:rsidR="00EE2944" w:rsidRPr="0006131D" w:rsidRDefault="00783E63" w:rsidP="00402444">
        <w:pPr>
          <w:pStyle w:val="Kopfzeile"/>
          <w:jc w:val="center"/>
          <w:rPr>
            <w:rFonts w:ascii="Frutiger 45 Light" w:hAnsi="Frutiger 45 Light"/>
            <w:color w:val="BFBFBF" w:themeColor="background1" w:themeShade="BF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97">
          <w:rPr>
            <w:noProof/>
          </w:rPr>
          <w:t>II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544997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  <w:r w:rsidRPr="003A0790">
          <w:rPr>
            <w:rFonts w:ascii="Frutiger 45 Light" w:hAnsi="Frutiger 45 Light"/>
          </w:rPr>
          <w:fldChar w:fldCharType="begin"/>
        </w:r>
        <w:r w:rsidRPr="003A0790">
          <w:rPr>
            <w:rFonts w:ascii="Frutiger 45 Light" w:hAnsi="Frutiger 45 Light"/>
          </w:rPr>
          <w:instrText>PAGE   \* MERGEFORMAT</w:instrText>
        </w:r>
        <w:r w:rsidRPr="003A0790">
          <w:rPr>
            <w:rFonts w:ascii="Frutiger 45 Light" w:hAnsi="Frutiger 45 Light"/>
          </w:rPr>
          <w:fldChar w:fldCharType="separate"/>
        </w:r>
        <w:r w:rsidR="00FC0997">
          <w:rPr>
            <w:rFonts w:ascii="Frutiger 45 Light" w:hAnsi="Frutiger 45 Light"/>
            <w:noProof/>
          </w:rPr>
          <w:t>III</w:t>
        </w:r>
        <w:r w:rsidRPr="003A0790">
          <w:rPr>
            <w:rFonts w:ascii="Frutiger 45 Light" w:hAnsi="Frutiger 45 Light"/>
          </w:rPr>
          <w:fldChar w:fldCharType="end"/>
        </w:r>
      </w:p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</w:p>
      <w:p w:rsidR="00EE2944" w:rsidRPr="003A0790" w:rsidRDefault="00FC0997" w:rsidP="003A0790">
        <w:pPr>
          <w:pStyle w:val="Kopfzeile"/>
          <w:rPr>
            <w:rFonts w:ascii="Frutiger 45 Light" w:hAnsi="Frutiger 45 Light"/>
            <w:color w:val="BFBFBF" w:themeColor="background1" w:themeShade="BF"/>
          </w:rPr>
        </w:pPr>
      </w:p>
    </w:sdtContent>
  </w:sdt>
  <w:p w:rsidR="00EE2944" w:rsidRDefault="00EE29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33116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  <w:r w:rsidRPr="003A0790">
          <w:rPr>
            <w:rFonts w:ascii="Frutiger 45 Light" w:hAnsi="Frutiger 45 Light"/>
          </w:rPr>
          <w:fldChar w:fldCharType="begin"/>
        </w:r>
        <w:r w:rsidRPr="003A0790">
          <w:rPr>
            <w:rFonts w:ascii="Frutiger 45 Light" w:hAnsi="Frutiger 45 Light"/>
          </w:rPr>
          <w:instrText>PAGE   \* MERGEFORMAT</w:instrText>
        </w:r>
        <w:r w:rsidRPr="003A0790">
          <w:rPr>
            <w:rFonts w:ascii="Frutiger 45 Light" w:hAnsi="Frutiger 45 Light"/>
          </w:rPr>
          <w:fldChar w:fldCharType="separate"/>
        </w:r>
        <w:r w:rsidR="00FC0997">
          <w:rPr>
            <w:rFonts w:ascii="Frutiger 45 Light" w:hAnsi="Frutiger 45 Light"/>
            <w:noProof/>
          </w:rPr>
          <w:t>IV</w:t>
        </w:r>
        <w:r w:rsidRPr="003A0790">
          <w:rPr>
            <w:rFonts w:ascii="Frutiger 45 Light" w:hAnsi="Frutiger 45 Light"/>
          </w:rPr>
          <w:fldChar w:fldCharType="end"/>
        </w:r>
      </w:p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</w:p>
      <w:p w:rsidR="00EE2944" w:rsidRPr="003A0790" w:rsidRDefault="00FC0997" w:rsidP="003A0790">
        <w:pPr>
          <w:pStyle w:val="Kopfzeile"/>
          <w:rPr>
            <w:rFonts w:ascii="Frutiger 45 Light" w:hAnsi="Frutiger 45 Light"/>
            <w:color w:val="BFBFBF" w:themeColor="background1" w:themeShade="BF"/>
          </w:rPr>
        </w:pPr>
      </w:p>
    </w:sdtContent>
  </w:sdt>
  <w:p w:rsidR="00EE2944" w:rsidRDefault="00EE294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949781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  <w:r w:rsidRPr="003A0790">
          <w:rPr>
            <w:rFonts w:ascii="Frutiger 45 Light" w:hAnsi="Frutiger 45 Light"/>
          </w:rPr>
          <w:fldChar w:fldCharType="begin"/>
        </w:r>
        <w:r w:rsidRPr="003A0790">
          <w:rPr>
            <w:rFonts w:ascii="Frutiger 45 Light" w:hAnsi="Frutiger 45 Light"/>
          </w:rPr>
          <w:instrText>PAGE   \* MERGEFORMAT</w:instrText>
        </w:r>
        <w:r w:rsidRPr="003A0790">
          <w:rPr>
            <w:rFonts w:ascii="Frutiger 45 Light" w:hAnsi="Frutiger 45 Light"/>
          </w:rPr>
          <w:fldChar w:fldCharType="separate"/>
        </w:r>
        <w:r w:rsidR="00FC0997">
          <w:rPr>
            <w:rFonts w:ascii="Frutiger 45 Light" w:hAnsi="Frutiger 45 Light"/>
            <w:noProof/>
          </w:rPr>
          <w:t>V</w:t>
        </w:r>
        <w:r w:rsidRPr="003A0790">
          <w:rPr>
            <w:rFonts w:ascii="Frutiger 45 Light" w:hAnsi="Frutiger 45 Light"/>
          </w:rPr>
          <w:fldChar w:fldCharType="end"/>
        </w:r>
      </w:p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</w:p>
      <w:p w:rsidR="00EE2944" w:rsidRPr="003A0790" w:rsidRDefault="00FC0997" w:rsidP="003A0790">
        <w:pPr>
          <w:pStyle w:val="Kopfzeile"/>
          <w:rPr>
            <w:rFonts w:ascii="Frutiger 45 Light" w:hAnsi="Frutiger 45 Light"/>
            <w:color w:val="BFBFBF" w:themeColor="background1" w:themeShade="BF"/>
          </w:rPr>
        </w:pPr>
      </w:p>
    </w:sdtContent>
  </w:sdt>
  <w:p w:rsidR="00EE2944" w:rsidRDefault="00EE2944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217505"/>
      <w:docPartObj>
        <w:docPartGallery w:val="Page Numbers (Top of Page)"/>
        <w:docPartUnique/>
      </w:docPartObj>
    </w:sdtPr>
    <w:sdtEndPr/>
    <w:sdtContent>
      <w:p w:rsidR="00FA3795" w:rsidRPr="0006131D" w:rsidRDefault="00FA3795" w:rsidP="00402444">
        <w:pPr>
          <w:pStyle w:val="Kopfzeile"/>
          <w:jc w:val="center"/>
          <w:rPr>
            <w:rFonts w:ascii="Frutiger 45 Light" w:hAnsi="Frutiger 45 Light"/>
            <w:color w:val="BFBFBF" w:themeColor="background1" w:themeShade="BF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97">
          <w:rPr>
            <w:noProof/>
          </w:rPr>
          <w:t>VIII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992621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  <w:r w:rsidRPr="003A0790">
          <w:rPr>
            <w:rFonts w:ascii="Frutiger 45 Light" w:hAnsi="Frutiger 45 Light"/>
          </w:rPr>
          <w:fldChar w:fldCharType="begin"/>
        </w:r>
        <w:r w:rsidRPr="003A0790">
          <w:rPr>
            <w:rFonts w:ascii="Frutiger 45 Light" w:hAnsi="Frutiger 45 Light"/>
          </w:rPr>
          <w:instrText>PAGE   \* MERGEFORMAT</w:instrText>
        </w:r>
        <w:r w:rsidRPr="003A0790">
          <w:rPr>
            <w:rFonts w:ascii="Frutiger 45 Light" w:hAnsi="Frutiger 45 Light"/>
          </w:rPr>
          <w:fldChar w:fldCharType="separate"/>
        </w:r>
        <w:r w:rsidR="00FC0997">
          <w:rPr>
            <w:rFonts w:ascii="Frutiger 45 Light" w:hAnsi="Frutiger 45 Light"/>
            <w:noProof/>
          </w:rPr>
          <w:t>VI</w:t>
        </w:r>
        <w:r w:rsidRPr="003A0790">
          <w:rPr>
            <w:rFonts w:ascii="Frutiger 45 Light" w:hAnsi="Frutiger 45 Light"/>
          </w:rPr>
          <w:fldChar w:fldCharType="end"/>
        </w:r>
      </w:p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</w:p>
      <w:p w:rsidR="00EE2944" w:rsidRPr="005C4AED" w:rsidRDefault="00FC0997" w:rsidP="003A0790">
        <w:pPr>
          <w:pStyle w:val="Kopfzeile"/>
          <w:rPr>
            <w:rFonts w:ascii="Frutiger 45 Light" w:hAnsi="Frutiger 45 Light"/>
            <w:color w:val="BFBFBF" w:themeColor="background1" w:themeShade="BF"/>
            <w:lang w:val="en-US"/>
          </w:rPr>
        </w:pPr>
      </w:p>
    </w:sdtContent>
  </w:sdt>
  <w:p w:rsidR="00EE2944" w:rsidRPr="005C4AED" w:rsidRDefault="00EE2944">
    <w:pPr>
      <w:pStyle w:val="Kopfzeile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2C" w:rsidRPr="0006131D" w:rsidRDefault="003C212C" w:rsidP="00402444">
    <w:pPr>
      <w:pStyle w:val="Kopfzeile"/>
      <w:jc w:val="center"/>
      <w:rPr>
        <w:rFonts w:ascii="Frutiger 45 Light" w:hAnsi="Frutiger 45 Light"/>
        <w:color w:val="BFBFBF" w:themeColor="background1" w:themeShade="BF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142928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375D6D" w:rsidRDefault="00375D6D">
        <w:pPr>
          <w:pStyle w:val="Kopfzeile"/>
          <w:jc w:val="center"/>
          <w:rPr>
            <w:rFonts w:ascii="Frutiger 45 Light" w:hAnsi="Frutiger 45 Light"/>
          </w:rPr>
        </w:pPr>
      </w:p>
      <w:p w:rsidR="00375D6D" w:rsidRDefault="00375D6D">
        <w:pPr>
          <w:pStyle w:val="Kopfzeile"/>
          <w:jc w:val="center"/>
          <w:rPr>
            <w:rFonts w:ascii="Frutiger 45 Light" w:hAnsi="Frutiger 45 Light"/>
          </w:rPr>
        </w:pPr>
      </w:p>
      <w:p w:rsidR="00375D6D" w:rsidRPr="005C4AED" w:rsidRDefault="00FC0997" w:rsidP="003A0790">
        <w:pPr>
          <w:pStyle w:val="Kopfzeile"/>
          <w:rPr>
            <w:rFonts w:ascii="Frutiger 45 Light" w:hAnsi="Frutiger 45 Light"/>
            <w:color w:val="BFBFBF" w:themeColor="background1" w:themeShade="BF"/>
            <w:lang w:val="en-US"/>
          </w:rPr>
        </w:pPr>
      </w:p>
    </w:sdtContent>
  </w:sdt>
  <w:p w:rsidR="00375D6D" w:rsidRPr="005C4AED" w:rsidRDefault="00375D6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"/>
      <w:lvlJc w:val="left"/>
      <w:pPr>
        <w:tabs>
          <w:tab w:val="num" w:pos="900"/>
        </w:tabs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20"/>
        </w:tabs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6E83213"/>
    <w:multiLevelType w:val="hybridMultilevel"/>
    <w:tmpl w:val="7010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2DA"/>
    <w:multiLevelType w:val="hybridMultilevel"/>
    <w:tmpl w:val="05E2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733D"/>
    <w:multiLevelType w:val="hybridMultilevel"/>
    <w:tmpl w:val="6A36F9F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344368"/>
    <w:multiLevelType w:val="hybridMultilevel"/>
    <w:tmpl w:val="FC562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C9136">
      <w:numFmt w:val="bullet"/>
      <w:lvlText w:val="-"/>
      <w:lvlJc w:val="left"/>
      <w:pPr>
        <w:ind w:left="1440" w:hanging="360"/>
      </w:pPr>
      <w:rPr>
        <w:rFonts w:ascii="Frutiger 45 Light" w:eastAsia="Calibri" w:hAnsi="Frutiger 45 Light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921"/>
    <w:multiLevelType w:val="hybridMultilevel"/>
    <w:tmpl w:val="76CA8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C7929"/>
    <w:multiLevelType w:val="hybridMultilevel"/>
    <w:tmpl w:val="B5DEA762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F88499D"/>
    <w:multiLevelType w:val="hybridMultilevel"/>
    <w:tmpl w:val="B9987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D84"/>
    <w:multiLevelType w:val="hybridMultilevel"/>
    <w:tmpl w:val="49D25DB2"/>
    <w:lvl w:ilvl="0" w:tplc="FB5C9C6E">
      <w:start w:val="1"/>
      <w:numFmt w:val="decimal"/>
      <w:pStyle w:val="InhaltTabell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D81"/>
    <w:multiLevelType w:val="hybridMultilevel"/>
    <w:tmpl w:val="EEBA015E"/>
    <w:lvl w:ilvl="0" w:tplc="C7A494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7B51"/>
    <w:multiLevelType w:val="hybridMultilevel"/>
    <w:tmpl w:val="3DB26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512FB"/>
    <w:multiLevelType w:val="multilevel"/>
    <w:tmpl w:val="D34A6A82"/>
    <w:styleLink w:val="Nummerierung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79C4E5E"/>
    <w:multiLevelType w:val="hybridMultilevel"/>
    <w:tmpl w:val="593C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15D3"/>
    <w:multiLevelType w:val="multilevel"/>
    <w:tmpl w:val="DB1429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72E25D3"/>
    <w:multiLevelType w:val="hybridMultilevel"/>
    <w:tmpl w:val="8B20C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88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1207"/>
    <w:multiLevelType w:val="multilevel"/>
    <w:tmpl w:val="4E50B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693B6D"/>
    <w:multiLevelType w:val="hybridMultilevel"/>
    <w:tmpl w:val="26E692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7734F"/>
    <w:multiLevelType w:val="multilevel"/>
    <w:tmpl w:val="07604478"/>
    <w:lvl w:ilvl="0">
      <w:start w:val="1"/>
      <w:numFmt w:val="decimal"/>
      <w:pStyle w:val="berschrift1"/>
      <w:lvlText w:val="%1."/>
      <w:lvlJc w:val="left"/>
      <w:pPr>
        <w:ind w:left="822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  <w:strike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DF44BB4"/>
    <w:multiLevelType w:val="hybridMultilevel"/>
    <w:tmpl w:val="D9C87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B5E76"/>
    <w:multiLevelType w:val="hybridMultilevel"/>
    <w:tmpl w:val="3D82F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E0F7A"/>
    <w:multiLevelType w:val="hybridMultilevel"/>
    <w:tmpl w:val="D7C67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35C"/>
    <w:multiLevelType w:val="multilevel"/>
    <w:tmpl w:val="4EAC9950"/>
    <w:lvl w:ilvl="0">
      <w:start w:val="1"/>
      <w:numFmt w:val="decimal"/>
      <w:pStyle w:val="FormatvorlageFormatvorlageberschrift2Vor1ZeileVor35Zei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7"/>
  </w:num>
  <w:num w:numId="6">
    <w:abstractNumId w:val="9"/>
  </w:num>
  <w:num w:numId="7">
    <w:abstractNumId w:val="21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19"/>
  </w:num>
  <w:num w:numId="16">
    <w:abstractNumId w:val="22"/>
  </w:num>
  <w:num w:numId="17">
    <w:abstractNumId w:val="23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20"/>
  </w:num>
  <w:num w:numId="23">
    <w:abstractNumId w:val="20"/>
  </w:num>
  <w:num w:numId="24">
    <w:abstractNumId w:val="13"/>
  </w:num>
  <w:num w:numId="25">
    <w:abstractNumId w:val="17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567"/>
  <w:doNotHyphenateCaps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3"/>
    <w:rsid w:val="00000E13"/>
    <w:rsid w:val="000017C6"/>
    <w:rsid w:val="00001884"/>
    <w:rsid w:val="00001AD5"/>
    <w:rsid w:val="000041FA"/>
    <w:rsid w:val="000043CE"/>
    <w:rsid w:val="00004F30"/>
    <w:rsid w:val="000073E8"/>
    <w:rsid w:val="00010122"/>
    <w:rsid w:val="000107FF"/>
    <w:rsid w:val="00011A37"/>
    <w:rsid w:val="00020272"/>
    <w:rsid w:val="000207E7"/>
    <w:rsid w:val="00020FDC"/>
    <w:rsid w:val="00021175"/>
    <w:rsid w:val="00021E13"/>
    <w:rsid w:val="00022382"/>
    <w:rsid w:val="0002453D"/>
    <w:rsid w:val="00025D40"/>
    <w:rsid w:val="000302C3"/>
    <w:rsid w:val="00032970"/>
    <w:rsid w:val="0003312F"/>
    <w:rsid w:val="00033C17"/>
    <w:rsid w:val="000362D6"/>
    <w:rsid w:val="000430D4"/>
    <w:rsid w:val="00043AAA"/>
    <w:rsid w:val="000442C2"/>
    <w:rsid w:val="0004639D"/>
    <w:rsid w:val="00047994"/>
    <w:rsid w:val="000479DA"/>
    <w:rsid w:val="0005438C"/>
    <w:rsid w:val="00055304"/>
    <w:rsid w:val="00055856"/>
    <w:rsid w:val="000568DF"/>
    <w:rsid w:val="0006131D"/>
    <w:rsid w:val="000614D4"/>
    <w:rsid w:val="00064475"/>
    <w:rsid w:val="00064B39"/>
    <w:rsid w:val="00066E01"/>
    <w:rsid w:val="00070A97"/>
    <w:rsid w:val="00071CEA"/>
    <w:rsid w:val="00071E77"/>
    <w:rsid w:val="000740BA"/>
    <w:rsid w:val="0008058B"/>
    <w:rsid w:val="000824B2"/>
    <w:rsid w:val="000831EE"/>
    <w:rsid w:val="00083F1E"/>
    <w:rsid w:val="00084577"/>
    <w:rsid w:val="00084D7A"/>
    <w:rsid w:val="00085E43"/>
    <w:rsid w:val="00086ABA"/>
    <w:rsid w:val="000879A2"/>
    <w:rsid w:val="00093DBF"/>
    <w:rsid w:val="00093F12"/>
    <w:rsid w:val="00095EFD"/>
    <w:rsid w:val="00096B0B"/>
    <w:rsid w:val="000976F2"/>
    <w:rsid w:val="00097980"/>
    <w:rsid w:val="00097BFC"/>
    <w:rsid w:val="000A1376"/>
    <w:rsid w:val="000A21DE"/>
    <w:rsid w:val="000A2AD7"/>
    <w:rsid w:val="000A2B4E"/>
    <w:rsid w:val="000A4F22"/>
    <w:rsid w:val="000A5AD9"/>
    <w:rsid w:val="000A7306"/>
    <w:rsid w:val="000B1038"/>
    <w:rsid w:val="000B199A"/>
    <w:rsid w:val="000C2FDE"/>
    <w:rsid w:val="000D22EE"/>
    <w:rsid w:val="000D2C3E"/>
    <w:rsid w:val="000D3375"/>
    <w:rsid w:val="000E1372"/>
    <w:rsid w:val="000E2D14"/>
    <w:rsid w:val="000E3454"/>
    <w:rsid w:val="000E5530"/>
    <w:rsid w:val="000E691D"/>
    <w:rsid w:val="000F0212"/>
    <w:rsid w:val="000F0486"/>
    <w:rsid w:val="000F4551"/>
    <w:rsid w:val="000F6788"/>
    <w:rsid w:val="0010066A"/>
    <w:rsid w:val="00101AB7"/>
    <w:rsid w:val="00101E5C"/>
    <w:rsid w:val="00103080"/>
    <w:rsid w:val="001050C7"/>
    <w:rsid w:val="001058B4"/>
    <w:rsid w:val="001059D4"/>
    <w:rsid w:val="00110282"/>
    <w:rsid w:val="00110455"/>
    <w:rsid w:val="00115081"/>
    <w:rsid w:val="00123A62"/>
    <w:rsid w:val="001247BF"/>
    <w:rsid w:val="00126DA1"/>
    <w:rsid w:val="0013035A"/>
    <w:rsid w:val="00130879"/>
    <w:rsid w:val="0013398E"/>
    <w:rsid w:val="00135F67"/>
    <w:rsid w:val="00140FC0"/>
    <w:rsid w:val="001442DF"/>
    <w:rsid w:val="001457D7"/>
    <w:rsid w:val="00146675"/>
    <w:rsid w:val="001504A6"/>
    <w:rsid w:val="00150E46"/>
    <w:rsid w:val="001523A0"/>
    <w:rsid w:val="00152D80"/>
    <w:rsid w:val="001544A4"/>
    <w:rsid w:val="001549D4"/>
    <w:rsid w:val="00154C1F"/>
    <w:rsid w:val="00156F15"/>
    <w:rsid w:val="001577D1"/>
    <w:rsid w:val="0016031F"/>
    <w:rsid w:val="001645A3"/>
    <w:rsid w:val="00166D69"/>
    <w:rsid w:val="00167D3E"/>
    <w:rsid w:val="00171C24"/>
    <w:rsid w:val="0018212E"/>
    <w:rsid w:val="0018363D"/>
    <w:rsid w:val="00183B91"/>
    <w:rsid w:val="001864B4"/>
    <w:rsid w:val="00191D8B"/>
    <w:rsid w:val="00193E9F"/>
    <w:rsid w:val="00196383"/>
    <w:rsid w:val="00197470"/>
    <w:rsid w:val="001A023B"/>
    <w:rsid w:val="001A19EE"/>
    <w:rsid w:val="001A20E4"/>
    <w:rsid w:val="001A212D"/>
    <w:rsid w:val="001A5A15"/>
    <w:rsid w:val="001A5EA2"/>
    <w:rsid w:val="001B16FF"/>
    <w:rsid w:val="001B1EEF"/>
    <w:rsid w:val="001B4F21"/>
    <w:rsid w:val="001B7798"/>
    <w:rsid w:val="001C1172"/>
    <w:rsid w:val="001C7948"/>
    <w:rsid w:val="001C7FDF"/>
    <w:rsid w:val="001D0561"/>
    <w:rsid w:val="001D6F3D"/>
    <w:rsid w:val="001D71E7"/>
    <w:rsid w:val="001E059F"/>
    <w:rsid w:val="001E086D"/>
    <w:rsid w:val="001E0A7D"/>
    <w:rsid w:val="001E0C1C"/>
    <w:rsid w:val="001E0D24"/>
    <w:rsid w:val="001E37DC"/>
    <w:rsid w:val="001E3853"/>
    <w:rsid w:val="001E399B"/>
    <w:rsid w:val="001E5060"/>
    <w:rsid w:val="001E649E"/>
    <w:rsid w:val="001F10AC"/>
    <w:rsid w:val="001F11A0"/>
    <w:rsid w:val="001F52D1"/>
    <w:rsid w:val="001F582A"/>
    <w:rsid w:val="001F5DEB"/>
    <w:rsid w:val="001F74E7"/>
    <w:rsid w:val="001F7AF3"/>
    <w:rsid w:val="001F7D8D"/>
    <w:rsid w:val="002002C3"/>
    <w:rsid w:val="00202422"/>
    <w:rsid w:val="00202548"/>
    <w:rsid w:val="00207C1D"/>
    <w:rsid w:val="00210D5C"/>
    <w:rsid w:val="00213450"/>
    <w:rsid w:val="002145BA"/>
    <w:rsid w:val="002167AB"/>
    <w:rsid w:val="00220D85"/>
    <w:rsid w:val="00220EAA"/>
    <w:rsid w:val="00221400"/>
    <w:rsid w:val="002214F3"/>
    <w:rsid w:val="00221DAD"/>
    <w:rsid w:val="002222BB"/>
    <w:rsid w:val="00225111"/>
    <w:rsid w:val="00225331"/>
    <w:rsid w:val="00230DEC"/>
    <w:rsid w:val="00232104"/>
    <w:rsid w:val="00232981"/>
    <w:rsid w:val="002349BA"/>
    <w:rsid w:val="0023622E"/>
    <w:rsid w:val="00236FE4"/>
    <w:rsid w:val="00237BBC"/>
    <w:rsid w:val="00237C79"/>
    <w:rsid w:val="002405C6"/>
    <w:rsid w:val="00241BF9"/>
    <w:rsid w:val="002518AB"/>
    <w:rsid w:val="00251C01"/>
    <w:rsid w:val="002523AA"/>
    <w:rsid w:val="00253A9D"/>
    <w:rsid w:val="00254C8B"/>
    <w:rsid w:val="00255C8D"/>
    <w:rsid w:val="00256F9D"/>
    <w:rsid w:val="00261391"/>
    <w:rsid w:val="00261773"/>
    <w:rsid w:val="00262F17"/>
    <w:rsid w:val="002647EF"/>
    <w:rsid w:val="00265B7F"/>
    <w:rsid w:val="002665CE"/>
    <w:rsid w:val="00266DC3"/>
    <w:rsid w:val="00271CE1"/>
    <w:rsid w:val="00273DC0"/>
    <w:rsid w:val="002819F5"/>
    <w:rsid w:val="00281A0D"/>
    <w:rsid w:val="0028313E"/>
    <w:rsid w:val="00286D9F"/>
    <w:rsid w:val="00287F0C"/>
    <w:rsid w:val="00287F19"/>
    <w:rsid w:val="002916ED"/>
    <w:rsid w:val="00295701"/>
    <w:rsid w:val="00295EDE"/>
    <w:rsid w:val="00297199"/>
    <w:rsid w:val="0029784F"/>
    <w:rsid w:val="00297B70"/>
    <w:rsid w:val="002A4104"/>
    <w:rsid w:val="002A6CEF"/>
    <w:rsid w:val="002A730E"/>
    <w:rsid w:val="002B0BCE"/>
    <w:rsid w:val="002C0FDD"/>
    <w:rsid w:val="002C274B"/>
    <w:rsid w:val="002C29FA"/>
    <w:rsid w:val="002C3E84"/>
    <w:rsid w:val="002C5D16"/>
    <w:rsid w:val="002D18C6"/>
    <w:rsid w:val="002D3D61"/>
    <w:rsid w:val="002D4513"/>
    <w:rsid w:val="002D4EC5"/>
    <w:rsid w:val="002D6E82"/>
    <w:rsid w:val="002D7F5D"/>
    <w:rsid w:val="002E060A"/>
    <w:rsid w:val="002E2447"/>
    <w:rsid w:val="002E262F"/>
    <w:rsid w:val="002E3EAF"/>
    <w:rsid w:val="002E40EC"/>
    <w:rsid w:val="002E4D29"/>
    <w:rsid w:val="002E723B"/>
    <w:rsid w:val="002F2512"/>
    <w:rsid w:val="002F358F"/>
    <w:rsid w:val="002F57C8"/>
    <w:rsid w:val="002F7918"/>
    <w:rsid w:val="0030156D"/>
    <w:rsid w:val="00302F03"/>
    <w:rsid w:val="00303063"/>
    <w:rsid w:val="0030307A"/>
    <w:rsid w:val="003030A8"/>
    <w:rsid w:val="00303CA5"/>
    <w:rsid w:val="003051DD"/>
    <w:rsid w:val="003064FC"/>
    <w:rsid w:val="003069C1"/>
    <w:rsid w:val="00307988"/>
    <w:rsid w:val="00307FE1"/>
    <w:rsid w:val="00314339"/>
    <w:rsid w:val="00315638"/>
    <w:rsid w:val="00316030"/>
    <w:rsid w:val="00320071"/>
    <w:rsid w:val="00320AFA"/>
    <w:rsid w:val="00321FAD"/>
    <w:rsid w:val="0032238F"/>
    <w:rsid w:val="00325854"/>
    <w:rsid w:val="00334C21"/>
    <w:rsid w:val="00335C8A"/>
    <w:rsid w:val="00340A28"/>
    <w:rsid w:val="00340E15"/>
    <w:rsid w:val="00340E65"/>
    <w:rsid w:val="003469E0"/>
    <w:rsid w:val="00347C43"/>
    <w:rsid w:val="00350DFC"/>
    <w:rsid w:val="0035176A"/>
    <w:rsid w:val="003536E1"/>
    <w:rsid w:val="003578A6"/>
    <w:rsid w:val="00360E6B"/>
    <w:rsid w:val="00361AF6"/>
    <w:rsid w:val="0036406F"/>
    <w:rsid w:val="00364782"/>
    <w:rsid w:val="00364A42"/>
    <w:rsid w:val="00365E36"/>
    <w:rsid w:val="00367CBC"/>
    <w:rsid w:val="003705D8"/>
    <w:rsid w:val="0037410F"/>
    <w:rsid w:val="00375D6D"/>
    <w:rsid w:val="003833F5"/>
    <w:rsid w:val="00386C86"/>
    <w:rsid w:val="00387F2A"/>
    <w:rsid w:val="00392C49"/>
    <w:rsid w:val="00393FE4"/>
    <w:rsid w:val="0039507A"/>
    <w:rsid w:val="00397059"/>
    <w:rsid w:val="003977EF"/>
    <w:rsid w:val="003A0790"/>
    <w:rsid w:val="003A09AD"/>
    <w:rsid w:val="003A10BF"/>
    <w:rsid w:val="003A1BA8"/>
    <w:rsid w:val="003A28FF"/>
    <w:rsid w:val="003A6798"/>
    <w:rsid w:val="003A73B4"/>
    <w:rsid w:val="003B1547"/>
    <w:rsid w:val="003B1920"/>
    <w:rsid w:val="003B300B"/>
    <w:rsid w:val="003B3EEA"/>
    <w:rsid w:val="003B4846"/>
    <w:rsid w:val="003B5A1C"/>
    <w:rsid w:val="003C1174"/>
    <w:rsid w:val="003C12B9"/>
    <w:rsid w:val="003C1DC3"/>
    <w:rsid w:val="003C212C"/>
    <w:rsid w:val="003C4D9F"/>
    <w:rsid w:val="003D020B"/>
    <w:rsid w:val="003D654F"/>
    <w:rsid w:val="003D6615"/>
    <w:rsid w:val="003D7F6C"/>
    <w:rsid w:val="003E2ED3"/>
    <w:rsid w:val="003E4FC3"/>
    <w:rsid w:val="003E6C4F"/>
    <w:rsid w:val="003F1777"/>
    <w:rsid w:val="003F5A61"/>
    <w:rsid w:val="003F6E6E"/>
    <w:rsid w:val="004014B7"/>
    <w:rsid w:val="00402444"/>
    <w:rsid w:val="0040387A"/>
    <w:rsid w:val="00405347"/>
    <w:rsid w:val="00406A18"/>
    <w:rsid w:val="00406B14"/>
    <w:rsid w:val="00411D6F"/>
    <w:rsid w:val="00412402"/>
    <w:rsid w:val="004124B6"/>
    <w:rsid w:val="004129A9"/>
    <w:rsid w:val="00414FF9"/>
    <w:rsid w:val="004243FB"/>
    <w:rsid w:val="00424C43"/>
    <w:rsid w:val="00424F61"/>
    <w:rsid w:val="00426E2B"/>
    <w:rsid w:val="00445D57"/>
    <w:rsid w:val="00447890"/>
    <w:rsid w:val="00450B04"/>
    <w:rsid w:val="0045409B"/>
    <w:rsid w:val="0045413D"/>
    <w:rsid w:val="0045627F"/>
    <w:rsid w:val="00456BC1"/>
    <w:rsid w:val="00456E24"/>
    <w:rsid w:val="00461E92"/>
    <w:rsid w:val="0046275B"/>
    <w:rsid w:val="00465ACA"/>
    <w:rsid w:val="00466420"/>
    <w:rsid w:val="004714D7"/>
    <w:rsid w:val="00471C44"/>
    <w:rsid w:val="004723CE"/>
    <w:rsid w:val="0047380E"/>
    <w:rsid w:val="00473A77"/>
    <w:rsid w:val="0047419A"/>
    <w:rsid w:val="004779E1"/>
    <w:rsid w:val="00477FED"/>
    <w:rsid w:val="00481717"/>
    <w:rsid w:val="00484D30"/>
    <w:rsid w:val="00486553"/>
    <w:rsid w:val="00486F5B"/>
    <w:rsid w:val="00490C01"/>
    <w:rsid w:val="00490C13"/>
    <w:rsid w:val="00492E41"/>
    <w:rsid w:val="00494E1C"/>
    <w:rsid w:val="004973F7"/>
    <w:rsid w:val="004A2D7E"/>
    <w:rsid w:val="004A4EA6"/>
    <w:rsid w:val="004A6CA8"/>
    <w:rsid w:val="004A7EA6"/>
    <w:rsid w:val="004B3C06"/>
    <w:rsid w:val="004B48AC"/>
    <w:rsid w:val="004B6C76"/>
    <w:rsid w:val="004B792D"/>
    <w:rsid w:val="004C1A4C"/>
    <w:rsid w:val="004C3CB6"/>
    <w:rsid w:val="004C614B"/>
    <w:rsid w:val="004C6BE9"/>
    <w:rsid w:val="004D1069"/>
    <w:rsid w:val="004D1435"/>
    <w:rsid w:val="004D27C0"/>
    <w:rsid w:val="004D2805"/>
    <w:rsid w:val="004D4ADF"/>
    <w:rsid w:val="004D53E7"/>
    <w:rsid w:val="004D63E4"/>
    <w:rsid w:val="004D7F55"/>
    <w:rsid w:val="004E0C1D"/>
    <w:rsid w:val="004E1792"/>
    <w:rsid w:val="004E1B6C"/>
    <w:rsid w:val="004E28DE"/>
    <w:rsid w:val="004F0005"/>
    <w:rsid w:val="004F0581"/>
    <w:rsid w:val="004F20B9"/>
    <w:rsid w:val="004F252F"/>
    <w:rsid w:val="004F2946"/>
    <w:rsid w:val="004F3BDB"/>
    <w:rsid w:val="004F42D3"/>
    <w:rsid w:val="004F581E"/>
    <w:rsid w:val="0050047B"/>
    <w:rsid w:val="00500857"/>
    <w:rsid w:val="0050185F"/>
    <w:rsid w:val="00501F4A"/>
    <w:rsid w:val="00502757"/>
    <w:rsid w:val="00504817"/>
    <w:rsid w:val="00505F50"/>
    <w:rsid w:val="00507DC4"/>
    <w:rsid w:val="00511AA7"/>
    <w:rsid w:val="00511D04"/>
    <w:rsid w:val="00512BC3"/>
    <w:rsid w:val="00516EBE"/>
    <w:rsid w:val="00520088"/>
    <w:rsid w:val="00524439"/>
    <w:rsid w:val="00525FD3"/>
    <w:rsid w:val="005263C6"/>
    <w:rsid w:val="00526F44"/>
    <w:rsid w:val="0053301E"/>
    <w:rsid w:val="00534372"/>
    <w:rsid w:val="005365B1"/>
    <w:rsid w:val="00536D1B"/>
    <w:rsid w:val="00541654"/>
    <w:rsid w:val="00543184"/>
    <w:rsid w:val="0054675B"/>
    <w:rsid w:val="005501DB"/>
    <w:rsid w:val="005512E0"/>
    <w:rsid w:val="00554AFB"/>
    <w:rsid w:val="00556410"/>
    <w:rsid w:val="00560BED"/>
    <w:rsid w:val="00566720"/>
    <w:rsid w:val="0056744E"/>
    <w:rsid w:val="00572A23"/>
    <w:rsid w:val="00573A1F"/>
    <w:rsid w:val="005774B1"/>
    <w:rsid w:val="005847D5"/>
    <w:rsid w:val="00584A9C"/>
    <w:rsid w:val="00586FC4"/>
    <w:rsid w:val="00591035"/>
    <w:rsid w:val="00591CFE"/>
    <w:rsid w:val="00592161"/>
    <w:rsid w:val="00593121"/>
    <w:rsid w:val="00593193"/>
    <w:rsid w:val="00597838"/>
    <w:rsid w:val="005A0A2E"/>
    <w:rsid w:val="005A460E"/>
    <w:rsid w:val="005A7B2C"/>
    <w:rsid w:val="005B030D"/>
    <w:rsid w:val="005B06C7"/>
    <w:rsid w:val="005B2C3A"/>
    <w:rsid w:val="005B37A5"/>
    <w:rsid w:val="005B60B2"/>
    <w:rsid w:val="005B6C44"/>
    <w:rsid w:val="005B7339"/>
    <w:rsid w:val="005C4AED"/>
    <w:rsid w:val="005C5CCE"/>
    <w:rsid w:val="005C6881"/>
    <w:rsid w:val="005C7599"/>
    <w:rsid w:val="005E0B7B"/>
    <w:rsid w:val="005E0EC5"/>
    <w:rsid w:val="005E1579"/>
    <w:rsid w:val="005E5B0F"/>
    <w:rsid w:val="005E790D"/>
    <w:rsid w:val="005E7A7F"/>
    <w:rsid w:val="005F0AE0"/>
    <w:rsid w:val="005F7CEE"/>
    <w:rsid w:val="00600B2C"/>
    <w:rsid w:val="00604958"/>
    <w:rsid w:val="00605501"/>
    <w:rsid w:val="0061254B"/>
    <w:rsid w:val="00613DE8"/>
    <w:rsid w:val="00616EB5"/>
    <w:rsid w:val="006205EE"/>
    <w:rsid w:val="00621B07"/>
    <w:rsid w:val="00621BC3"/>
    <w:rsid w:val="00622695"/>
    <w:rsid w:val="006238B4"/>
    <w:rsid w:val="0062427E"/>
    <w:rsid w:val="00626EA3"/>
    <w:rsid w:val="00627833"/>
    <w:rsid w:val="00636329"/>
    <w:rsid w:val="00641442"/>
    <w:rsid w:val="00643635"/>
    <w:rsid w:val="006443EC"/>
    <w:rsid w:val="006445FA"/>
    <w:rsid w:val="0064495F"/>
    <w:rsid w:val="006472D4"/>
    <w:rsid w:val="0065054A"/>
    <w:rsid w:val="0065173B"/>
    <w:rsid w:val="00671E5B"/>
    <w:rsid w:val="006738D4"/>
    <w:rsid w:val="00680EFD"/>
    <w:rsid w:val="00681F79"/>
    <w:rsid w:val="00682E56"/>
    <w:rsid w:val="00683529"/>
    <w:rsid w:val="00683C06"/>
    <w:rsid w:val="00687A5A"/>
    <w:rsid w:val="00687BB3"/>
    <w:rsid w:val="00691CEF"/>
    <w:rsid w:val="00693B42"/>
    <w:rsid w:val="00693C21"/>
    <w:rsid w:val="0069658E"/>
    <w:rsid w:val="006A2124"/>
    <w:rsid w:val="006A38C2"/>
    <w:rsid w:val="006B09FD"/>
    <w:rsid w:val="006B16D9"/>
    <w:rsid w:val="006B34C3"/>
    <w:rsid w:val="006B4234"/>
    <w:rsid w:val="006B4CAE"/>
    <w:rsid w:val="006B5D88"/>
    <w:rsid w:val="006B6D86"/>
    <w:rsid w:val="006C0C25"/>
    <w:rsid w:val="006C0E5E"/>
    <w:rsid w:val="006C2916"/>
    <w:rsid w:val="006C4725"/>
    <w:rsid w:val="006C7222"/>
    <w:rsid w:val="006D2641"/>
    <w:rsid w:val="006D6514"/>
    <w:rsid w:val="006E1970"/>
    <w:rsid w:val="006E2290"/>
    <w:rsid w:val="006E2772"/>
    <w:rsid w:val="006E3BEF"/>
    <w:rsid w:val="006E5C61"/>
    <w:rsid w:val="006E79F4"/>
    <w:rsid w:val="006F0E0B"/>
    <w:rsid w:val="006F2CA8"/>
    <w:rsid w:val="006F4478"/>
    <w:rsid w:val="007021E3"/>
    <w:rsid w:val="00703F33"/>
    <w:rsid w:val="00705977"/>
    <w:rsid w:val="00713492"/>
    <w:rsid w:val="00715ADC"/>
    <w:rsid w:val="00716395"/>
    <w:rsid w:val="00716AC3"/>
    <w:rsid w:val="007224BE"/>
    <w:rsid w:val="0072415F"/>
    <w:rsid w:val="00724355"/>
    <w:rsid w:val="00724D6D"/>
    <w:rsid w:val="00725D3D"/>
    <w:rsid w:val="00732503"/>
    <w:rsid w:val="00733282"/>
    <w:rsid w:val="00742087"/>
    <w:rsid w:val="00742B13"/>
    <w:rsid w:val="00744154"/>
    <w:rsid w:val="007441DB"/>
    <w:rsid w:val="00744420"/>
    <w:rsid w:val="00752EA8"/>
    <w:rsid w:val="00753960"/>
    <w:rsid w:val="00754645"/>
    <w:rsid w:val="00757B2E"/>
    <w:rsid w:val="00757BEC"/>
    <w:rsid w:val="00761415"/>
    <w:rsid w:val="007622A1"/>
    <w:rsid w:val="00764CFA"/>
    <w:rsid w:val="00764E78"/>
    <w:rsid w:val="00765E9A"/>
    <w:rsid w:val="00773255"/>
    <w:rsid w:val="007749A9"/>
    <w:rsid w:val="00774BE2"/>
    <w:rsid w:val="0077635A"/>
    <w:rsid w:val="00777BAD"/>
    <w:rsid w:val="0078015F"/>
    <w:rsid w:val="00783E63"/>
    <w:rsid w:val="007842FB"/>
    <w:rsid w:val="00785204"/>
    <w:rsid w:val="00786D47"/>
    <w:rsid w:val="007904B5"/>
    <w:rsid w:val="007907CA"/>
    <w:rsid w:val="00791D93"/>
    <w:rsid w:val="00794639"/>
    <w:rsid w:val="007969EE"/>
    <w:rsid w:val="007A260A"/>
    <w:rsid w:val="007A3015"/>
    <w:rsid w:val="007A7256"/>
    <w:rsid w:val="007B1D24"/>
    <w:rsid w:val="007B1E83"/>
    <w:rsid w:val="007B2590"/>
    <w:rsid w:val="007B632A"/>
    <w:rsid w:val="007B6F14"/>
    <w:rsid w:val="007B73C2"/>
    <w:rsid w:val="007C040B"/>
    <w:rsid w:val="007C5D13"/>
    <w:rsid w:val="007C6A9E"/>
    <w:rsid w:val="007D10D6"/>
    <w:rsid w:val="007D2A6D"/>
    <w:rsid w:val="007D59E5"/>
    <w:rsid w:val="007E1D8F"/>
    <w:rsid w:val="007E613D"/>
    <w:rsid w:val="007F0BA5"/>
    <w:rsid w:val="007F13E2"/>
    <w:rsid w:val="007F1530"/>
    <w:rsid w:val="007F3011"/>
    <w:rsid w:val="007F373B"/>
    <w:rsid w:val="007F3FB9"/>
    <w:rsid w:val="007F5740"/>
    <w:rsid w:val="007F5811"/>
    <w:rsid w:val="0080060A"/>
    <w:rsid w:val="00801870"/>
    <w:rsid w:val="008024BA"/>
    <w:rsid w:val="0081104C"/>
    <w:rsid w:val="008126CD"/>
    <w:rsid w:val="00814D54"/>
    <w:rsid w:val="00820D6B"/>
    <w:rsid w:val="0082186B"/>
    <w:rsid w:val="00823584"/>
    <w:rsid w:val="0082503A"/>
    <w:rsid w:val="00827150"/>
    <w:rsid w:val="008278CD"/>
    <w:rsid w:val="008310C6"/>
    <w:rsid w:val="00831D3E"/>
    <w:rsid w:val="00832DA0"/>
    <w:rsid w:val="0083603F"/>
    <w:rsid w:val="00842160"/>
    <w:rsid w:val="0084653E"/>
    <w:rsid w:val="00846F70"/>
    <w:rsid w:val="00855337"/>
    <w:rsid w:val="00855B5E"/>
    <w:rsid w:val="00856DBB"/>
    <w:rsid w:val="008570A8"/>
    <w:rsid w:val="00861FF5"/>
    <w:rsid w:val="00862C56"/>
    <w:rsid w:val="00863EC4"/>
    <w:rsid w:val="00871311"/>
    <w:rsid w:val="00871B02"/>
    <w:rsid w:val="0087330D"/>
    <w:rsid w:val="00875E10"/>
    <w:rsid w:val="00886A73"/>
    <w:rsid w:val="008905BD"/>
    <w:rsid w:val="00891781"/>
    <w:rsid w:val="008918D6"/>
    <w:rsid w:val="00893B6F"/>
    <w:rsid w:val="00896926"/>
    <w:rsid w:val="00896BCF"/>
    <w:rsid w:val="008A485E"/>
    <w:rsid w:val="008A543A"/>
    <w:rsid w:val="008B4CFB"/>
    <w:rsid w:val="008B5FE0"/>
    <w:rsid w:val="008C026B"/>
    <w:rsid w:val="008C062A"/>
    <w:rsid w:val="008C429A"/>
    <w:rsid w:val="008C4A32"/>
    <w:rsid w:val="008C56BA"/>
    <w:rsid w:val="008C5818"/>
    <w:rsid w:val="008D44BD"/>
    <w:rsid w:val="008E08DB"/>
    <w:rsid w:val="008E0A9B"/>
    <w:rsid w:val="008E0AFE"/>
    <w:rsid w:val="008E3353"/>
    <w:rsid w:val="008E394F"/>
    <w:rsid w:val="008E60C0"/>
    <w:rsid w:val="008F05ED"/>
    <w:rsid w:val="008F0BF2"/>
    <w:rsid w:val="008F6415"/>
    <w:rsid w:val="008F6AF7"/>
    <w:rsid w:val="008F6BE6"/>
    <w:rsid w:val="008F7F94"/>
    <w:rsid w:val="00900300"/>
    <w:rsid w:val="00901C5E"/>
    <w:rsid w:val="00903CE7"/>
    <w:rsid w:val="00903F99"/>
    <w:rsid w:val="009051B1"/>
    <w:rsid w:val="0090766B"/>
    <w:rsid w:val="00912469"/>
    <w:rsid w:val="00912C16"/>
    <w:rsid w:val="0091491E"/>
    <w:rsid w:val="00920005"/>
    <w:rsid w:val="00920901"/>
    <w:rsid w:val="00920FF5"/>
    <w:rsid w:val="009215EA"/>
    <w:rsid w:val="009228F0"/>
    <w:rsid w:val="00924DA0"/>
    <w:rsid w:val="00926F35"/>
    <w:rsid w:val="0092722C"/>
    <w:rsid w:val="0093174D"/>
    <w:rsid w:val="00936DE9"/>
    <w:rsid w:val="009422D5"/>
    <w:rsid w:val="00942B9B"/>
    <w:rsid w:val="00944E66"/>
    <w:rsid w:val="00947638"/>
    <w:rsid w:val="00953A22"/>
    <w:rsid w:val="009550D5"/>
    <w:rsid w:val="00957C6E"/>
    <w:rsid w:val="00961CB8"/>
    <w:rsid w:val="0096218B"/>
    <w:rsid w:val="00967C99"/>
    <w:rsid w:val="00970A42"/>
    <w:rsid w:val="0097265B"/>
    <w:rsid w:val="00972FAE"/>
    <w:rsid w:val="00974A12"/>
    <w:rsid w:val="009759B2"/>
    <w:rsid w:val="00976DC2"/>
    <w:rsid w:val="0097746C"/>
    <w:rsid w:val="00980E05"/>
    <w:rsid w:val="00980EDA"/>
    <w:rsid w:val="00981B93"/>
    <w:rsid w:val="009832CB"/>
    <w:rsid w:val="00983876"/>
    <w:rsid w:val="00984259"/>
    <w:rsid w:val="00984B57"/>
    <w:rsid w:val="00986036"/>
    <w:rsid w:val="00986410"/>
    <w:rsid w:val="009865B6"/>
    <w:rsid w:val="0099189D"/>
    <w:rsid w:val="0099294D"/>
    <w:rsid w:val="00993219"/>
    <w:rsid w:val="00993B03"/>
    <w:rsid w:val="00994ACC"/>
    <w:rsid w:val="00997781"/>
    <w:rsid w:val="009A03A6"/>
    <w:rsid w:val="009A1BA4"/>
    <w:rsid w:val="009A37A6"/>
    <w:rsid w:val="009A5832"/>
    <w:rsid w:val="009A71C9"/>
    <w:rsid w:val="009B16ED"/>
    <w:rsid w:val="009B1808"/>
    <w:rsid w:val="009B2568"/>
    <w:rsid w:val="009B27BA"/>
    <w:rsid w:val="009B281E"/>
    <w:rsid w:val="009B31E1"/>
    <w:rsid w:val="009B43FD"/>
    <w:rsid w:val="009B5ADA"/>
    <w:rsid w:val="009C1353"/>
    <w:rsid w:val="009C3769"/>
    <w:rsid w:val="009C44F8"/>
    <w:rsid w:val="009C6045"/>
    <w:rsid w:val="009C7DF4"/>
    <w:rsid w:val="009D2861"/>
    <w:rsid w:val="009D2B6B"/>
    <w:rsid w:val="009D661F"/>
    <w:rsid w:val="009D7EBE"/>
    <w:rsid w:val="009E0A15"/>
    <w:rsid w:val="009E1898"/>
    <w:rsid w:val="009E4B7C"/>
    <w:rsid w:val="009E7F20"/>
    <w:rsid w:val="009F0773"/>
    <w:rsid w:val="009F13CB"/>
    <w:rsid w:val="009F2D2F"/>
    <w:rsid w:val="009F2F56"/>
    <w:rsid w:val="009F5E24"/>
    <w:rsid w:val="009F712E"/>
    <w:rsid w:val="00A037CD"/>
    <w:rsid w:val="00A0515F"/>
    <w:rsid w:val="00A0537F"/>
    <w:rsid w:val="00A062AB"/>
    <w:rsid w:val="00A07B35"/>
    <w:rsid w:val="00A11B09"/>
    <w:rsid w:val="00A12FDA"/>
    <w:rsid w:val="00A13DB7"/>
    <w:rsid w:val="00A14492"/>
    <w:rsid w:val="00A14C87"/>
    <w:rsid w:val="00A150E2"/>
    <w:rsid w:val="00A2274E"/>
    <w:rsid w:val="00A27BBF"/>
    <w:rsid w:val="00A27D48"/>
    <w:rsid w:val="00A3184C"/>
    <w:rsid w:val="00A339F4"/>
    <w:rsid w:val="00A34323"/>
    <w:rsid w:val="00A3483E"/>
    <w:rsid w:val="00A35810"/>
    <w:rsid w:val="00A44794"/>
    <w:rsid w:val="00A53A70"/>
    <w:rsid w:val="00A60332"/>
    <w:rsid w:val="00A60CE4"/>
    <w:rsid w:val="00A61DF6"/>
    <w:rsid w:val="00A6357B"/>
    <w:rsid w:val="00A674E1"/>
    <w:rsid w:val="00A67DCC"/>
    <w:rsid w:val="00A67FA1"/>
    <w:rsid w:val="00A70AF4"/>
    <w:rsid w:val="00A70CB6"/>
    <w:rsid w:val="00A73BA7"/>
    <w:rsid w:val="00A7505B"/>
    <w:rsid w:val="00A76DF3"/>
    <w:rsid w:val="00A80E31"/>
    <w:rsid w:val="00A8450F"/>
    <w:rsid w:val="00A8563B"/>
    <w:rsid w:val="00A86510"/>
    <w:rsid w:val="00A8736A"/>
    <w:rsid w:val="00A87921"/>
    <w:rsid w:val="00A91770"/>
    <w:rsid w:val="00A91856"/>
    <w:rsid w:val="00A95491"/>
    <w:rsid w:val="00AA792D"/>
    <w:rsid w:val="00AA7E24"/>
    <w:rsid w:val="00AB0270"/>
    <w:rsid w:val="00AB44AD"/>
    <w:rsid w:val="00AB59A7"/>
    <w:rsid w:val="00AB64B3"/>
    <w:rsid w:val="00AC2117"/>
    <w:rsid w:val="00AC27CC"/>
    <w:rsid w:val="00AC3515"/>
    <w:rsid w:val="00AC4DE7"/>
    <w:rsid w:val="00AC5046"/>
    <w:rsid w:val="00AC568C"/>
    <w:rsid w:val="00AC5C9E"/>
    <w:rsid w:val="00AC5D35"/>
    <w:rsid w:val="00AD2982"/>
    <w:rsid w:val="00AD5563"/>
    <w:rsid w:val="00AD7DF6"/>
    <w:rsid w:val="00AE1588"/>
    <w:rsid w:val="00AE3DD2"/>
    <w:rsid w:val="00AE5ECB"/>
    <w:rsid w:val="00AE5EF7"/>
    <w:rsid w:val="00AE763F"/>
    <w:rsid w:val="00AE7C60"/>
    <w:rsid w:val="00AE7CE9"/>
    <w:rsid w:val="00AF05A3"/>
    <w:rsid w:val="00AF10FE"/>
    <w:rsid w:val="00AF22C9"/>
    <w:rsid w:val="00AF4BA4"/>
    <w:rsid w:val="00AF7381"/>
    <w:rsid w:val="00B00135"/>
    <w:rsid w:val="00B01B4A"/>
    <w:rsid w:val="00B04E76"/>
    <w:rsid w:val="00B06A8D"/>
    <w:rsid w:val="00B128BF"/>
    <w:rsid w:val="00B13DE1"/>
    <w:rsid w:val="00B1748D"/>
    <w:rsid w:val="00B202C5"/>
    <w:rsid w:val="00B2109C"/>
    <w:rsid w:val="00B212F7"/>
    <w:rsid w:val="00B24898"/>
    <w:rsid w:val="00B24C81"/>
    <w:rsid w:val="00B269B4"/>
    <w:rsid w:val="00B26E74"/>
    <w:rsid w:val="00B27418"/>
    <w:rsid w:val="00B309C5"/>
    <w:rsid w:val="00B41DFC"/>
    <w:rsid w:val="00B45C54"/>
    <w:rsid w:val="00B47B7D"/>
    <w:rsid w:val="00B47CC1"/>
    <w:rsid w:val="00B50C75"/>
    <w:rsid w:val="00B545B6"/>
    <w:rsid w:val="00B55233"/>
    <w:rsid w:val="00B5561C"/>
    <w:rsid w:val="00B55921"/>
    <w:rsid w:val="00B64281"/>
    <w:rsid w:val="00B65147"/>
    <w:rsid w:val="00B679B2"/>
    <w:rsid w:val="00B718C2"/>
    <w:rsid w:val="00B72982"/>
    <w:rsid w:val="00B72A57"/>
    <w:rsid w:val="00B750E0"/>
    <w:rsid w:val="00B751EC"/>
    <w:rsid w:val="00B8022F"/>
    <w:rsid w:val="00B80F6E"/>
    <w:rsid w:val="00B81080"/>
    <w:rsid w:val="00B83E01"/>
    <w:rsid w:val="00B8402A"/>
    <w:rsid w:val="00B84CD3"/>
    <w:rsid w:val="00B85EE1"/>
    <w:rsid w:val="00B85EF1"/>
    <w:rsid w:val="00B86309"/>
    <w:rsid w:val="00B865AC"/>
    <w:rsid w:val="00B867BC"/>
    <w:rsid w:val="00B9388A"/>
    <w:rsid w:val="00B93C37"/>
    <w:rsid w:val="00BA3379"/>
    <w:rsid w:val="00BA39F5"/>
    <w:rsid w:val="00BA589D"/>
    <w:rsid w:val="00BA71DA"/>
    <w:rsid w:val="00BB222A"/>
    <w:rsid w:val="00BB36B3"/>
    <w:rsid w:val="00BB49E4"/>
    <w:rsid w:val="00BB4A6B"/>
    <w:rsid w:val="00BB4FAB"/>
    <w:rsid w:val="00BB6F7B"/>
    <w:rsid w:val="00BB7ABB"/>
    <w:rsid w:val="00BC00B5"/>
    <w:rsid w:val="00BC0B73"/>
    <w:rsid w:val="00BC1784"/>
    <w:rsid w:val="00BC4A70"/>
    <w:rsid w:val="00BC61E3"/>
    <w:rsid w:val="00BC65E1"/>
    <w:rsid w:val="00BD1521"/>
    <w:rsid w:val="00BD345B"/>
    <w:rsid w:val="00BD37C9"/>
    <w:rsid w:val="00BD3D50"/>
    <w:rsid w:val="00BD4651"/>
    <w:rsid w:val="00BD46BB"/>
    <w:rsid w:val="00BD482E"/>
    <w:rsid w:val="00BE78E5"/>
    <w:rsid w:val="00BE7930"/>
    <w:rsid w:val="00BE7972"/>
    <w:rsid w:val="00BE7C0F"/>
    <w:rsid w:val="00BF180F"/>
    <w:rsid w:val="00BF1BD2"/>
    <w:rsid w:val="00BF422F"/>
    <w:rsid w:val="00BF4231"/>
    <w:rsid w:val="00BF4D12"/>
    <w:rsid w:val="00BF7788"/>
    <w:rsid w:val="00C001A1"/>
    <w:rsid w:val="00C01F80"/>
    <w:rsid w:val="00C0377D"/>
    <w:rsid w:val="00C04D24"/>
    <w:rsid w:val="00C04FB4"/>
    <w:rsid w:val="00C04FBD"/>
    <w:rsid w:val="00C056F9"/>
    <w:rsid w:val="00C10A69"/>
    <w:rsid w:val="00C1354B"/>
    <w:rsid w:val="00C1398F"/>
    <w:rsid w:val="00C15425"/>
    <w:rsid w:val="00C15A27"/>
    <w:rsid w:val="00C16C37"/>
    <w:rsid w:val="00C211D7"/>
    <w:rsid w:val="00C21D25"/>
    <w:rsid w:val="00C23703"/>
    <w:rsid w:val="00C2512D"/>
    <w:rsid w:val="00C26FA9"/>
    <w:rsid w:val="00C3248A"/>
    <w:rsid w:val="00C32E6D"/>
    <w:rsid w:val="00C33A89"/>
    <w:rsid w:val="00C34ECB"/>
    <w:rsid w:val="00C36928"/>
    <w:rsid w:val="00C407A3"/>
    <w:rsid w:val="00C40960"/>
    <w:rsid w:val="00C474CF"/>
    <w:rsid w:val="00C47B5A"/>
    <w:rsid w:val="00C5160F"/>
    <w:rsid w:val="00C516F5"/>
    <w:rsid w:val="00C53645"/>
    <w:rsid w:val="00C536E2"/>
    <w:rsid w:val="00C629CC"/>
    <w:rsid w:val="00C62DE2"/>
    <w:rsid w:val="00C633F5"/>
    <w:rsid w:val="00C63416"/>
    <w:rsid w:val="00C63EDE"/>
    <w:rsid w:val="00C6444F"/>
    <w:rsid w:val="00C66E68"/>
    <w:rsid w:val="00C71000"/>
    <w:rsid w:val="00C7341D"/>
    <w:rsid w:val="00C73780"/>
    <w:rsid w:val="00C73C45"/>
    <w:rsid w:val="00C85026"/>
    <w:rsid w:val="00C85634"/>
    <w:rsid w:val="00C87C99"/>
    <w:rsid w:val="00C914BC"/>
    <w:rsid w:val="00C9185A"/>
    <w:rsid w:val="00C96C2F"/>
    <w:rsid w:val="00C970BB"/>
    <w:rsid w:val="00C972B2"/>
    <w:rsid w:val="00CA2157"/>
    <w:rsid w:val="00CA50A6"/>
    <w:rsid w:val="00CA60AA"/>
    <w:rsid w:val="00CA6713"/>
    <w:rsid w:val="00CB008A"/>
    <w:rsid w:val="00CB6166"/>
    <w:rsid w:val="00CB6869"/>
    <w:rsid w:val="00CC0EA2"/>
    <w:rsid w:val="00CC3605"/>
    <w:rsid w:val="00CC6239"/>
    <w:rsid w:val="00CD0B76"/>
    <w:rsid w:val="00CD1088"/>
    <w:rsid w:val="00CD61E4"/>
    <w:rsid w:val="00CD6D56"/>
    <w:rsid w:val="00CE0F80"/>
    <w:rsid w:val="00CE1DB9"/>
    <w:rsid w:val="00CE2596"/>
    <w:rsid w:val="00CE734E"/>
    <w:rsid w:val="00CF26F3"/>
    <w:rsid w:val="00CF5E77"/>
    <w:rsid w:val="00CF7A55"/>
    <w:rsid w:val="00D00455"/>
    <w:rsid w:val="00D0054D"/>
    <w:rsid w:val="00D038F6"/>
    <w:rsid w:val="00D1076B"/>
    <w:rsid w:val="00D1164A"/>
    <w:rsid w:val="00D117C7"/>
    <w:rsid w:val="00D1380D"/>
    <w:rsid w:val="00D15355"/>
    <w:rsid w:val="00D1582F"/>
    <w:rsid w:val="00D172E3"/>
    <w:rsid w:val="00D255B2"/>
    <w:rsid w:val="00D30B3C"/>
    <w:rsid w:val="00D31D19"/>
    <w:rsid w:val="00D35D31"/>
    <w:rsid w:val="00D374BA"/>
    <w:rsid w:val="00D423A6"/>
    <w:rsid w:val="00D4357F"/>
    <w:rsid w:val="00D435BE"/>
    <w:rsid w:val="00D50DCD"/>
    <w:rsid w:val="00D5155C"/>
    <w:rsid w:val="00D55F23"/>
    <w:rsid w:val="00D64274"/>
    <w:rsid w:val="00D7058A"/>
    <w:rsid w:val="00D74B9F"/>
    <w:rsid w:val="00D81185"/>
    <w:rsid w:val="00D815A8"/>
    <w:rsid w:val="00D81EFC"/>
    <w:rsid w:val="00D83401"/>
    <w:rsid w:val="00D849BC"/>
    <w:rsid w:val="00D84CFB"/>
    <w:rsid w:val="00D84FA4"/>
    <w:rsid w:val="00D87162"/>
    <w:rsid w:val="00D90F45"/>
    <w:rsid w:val="00D920EA"/>
    <w:rsid w:val="00D92148"/>
    <w:rsid w:val="00D927DB"/>
    <w:rsid w:val="00D9569B"/>
    <w:rsid w:val="00D9664A"/>
    <w:rsid w:val="00D97A2E"/>
    <w:rsid w:val="00DA03F0"/>
    <w:rsid w:val="00DA1683"/>
    <w:rsid w:val="00DA39A3"/>
    <w:rsid w:val="00DA525E"/>
    <w:rsid w:val="00DA71C4"/>
    <w:rsid w:val="00DB0C72"/>
    <w:rsid w:val="00DB11D2"/>
    <w:rsid w:val="00DB695D"/>
    <w:rsid w:val="00DC0950"/>
    <w:rsid w:val="00DC12FD"/>
    <w:rsid w:val="00DC2119"/>
    <w:rsid w:val="00DC30AE"/>
    <w:rsid w:val="00DC444B"/>
    <w:rsid w:val="00DC5675"/>
    <w:rsid w:val="00DC5B16"/>
    <w:rsid w:val="00DC7233"/>
    <w:rsid w:val="00DD3ED3"/>
    <w:rsid w:val="00DD40FA"/>
    <w:rsid w:val="00DD536E"/>
    <w:rsid w:val="00DD7711"/>
    <w:rsid w:val="00DD79F9"/>
    <w:rsid w:val="00DE04A3"/>
    <w:rsid w:val="00DE3A1E"/>
    <w:rsid w:val="00DE4932"/>
    <w:rsid w:val="00DE4AF4"/>
    <w:rsid w:val="00DE59C4"/>
    <w:rsid w:val="00DF15C8"/>
    <w:rsid w:val="00DF6871"/>
    <w:rsid w:val="00E010A1"/>
    <w:rsid w:val="00E01CA2"/>
    <w:rsid w:val="00E0222C"/>
    <w:rsid w:val="00E05356"/>
    <w:rsid w:val="00E06203"/>
    <w:rsid w:val="00E07D6A"/>
    <w:rsid w:val="00E1036A"/>
    <w:rsid w:val="00E11DF1"/>
    <w:rsid w:val="00E136E0"/>
    <w:rsid w:val="00E16EE1"/>
    <w:rsid w:val="00E16FA7"/>
    <w:rsid w:val="00E201C9"/>
    <w:rsid w:val="00E21CF3"/>
    <w:rsid w:val="00E2345D"/>
    <w:rsid w:val="00E239FC"/>
    <w:rsid w:val="00E33705"/>
    <w:rsid w:val="00E3382B"/>
    <w:rsid w:val="00E359CE"/>
    <w:rsid w:val="00E36CCE"/>
    <w:rsid w:val="00E411BA"/>
    <w:rsid w:val="00E41607"/>
    <w:rsid w:val="00E417E9"/>
    <w:rsid w:val="00E42517"/>
    <w:rsid w:val="00E46AC2"/>
    <w:rsid w:val="00E50725"/>
    <w:rsid w:val="00E50D27"/>
    <w:rsid w:val="00E51084"/>
    <w:rsid w:val="00E51126"/>
    <w:rsid w:val="00E51489"/>
    <w:rsid w:val="00E542FE"/>
    <w:rsid w:val="00E54890"/>
    <w:rsid w:val="00E555B5"/>
    <w:rsid w:val="00E561FB"/>
    <w:rsid w:val="00E56649"/>
    <w:rsid w:val="00E6710C"/>
    <w:rsid w:val="00E678CC"/>
    <w:rsid w:val="00E7077F"/>
    <w:rsid w:val="00E708A6"/>
    <w:rsid w:val="00E71A87"/>
    <w:rsid w:val="00E74FA8"/>
    <w:rsid w:val="00E75642"/>
    <w:rsid w:val="00E83CB6"/>
    <w:rsid w:val="00E84793"/>
    <w:rsid w:val="00E86154"/>
    <w:rsid w:val="00E9048D"/>
    <w:rsid w:val="00E92C32"/>
    <w:rsid w:val="00E94CCA"/>
    <w:rsid w:val="00E97F8A"/>
    <w:rsid w:val="00EA2FBE"/>
    <w:rsid w:val="00EA426F"/>
    <w:rsid w:val="00EB1AB0"/>
    <w:rsid w:val="00EB1D44"/>
    <w:rsid w:val="00EB260C"/>
    <w:rsid w:val="00EB3FE1"/>
    <w:rsid w:val="00EB46DC"/>
    <w:rsid w:val="00EB4F4B"/>
    <w:rsid w:val="00EB630C"/>
    <w:rsid w:val="00EB6C31"/>
    <w:rsid w:val="00EB70FC"/>
    <w:rsid w:val="00EC07F0"/>
    <w:rsid w:val="00EC17C1"/>
    <w:rsid w:val="00EC3FD2"/>
    <w:rsid w:val="00EC4D81"/>
    <w:rsid w:val="00EC5246"/>
    <w:rsid w:val="00EC7D31"/>
    <w:rsid w:val="00ED05C3"/>
    <w:rsid w:val="00ED0787"/>
    <w:rsid w:val="00ED0C13"/>
    <w:rsid w:val="00ED2435"/>
    <w:rsid w:val="00ED2C51"/>
    <w:rsid w:val="00ED2C78"/>
    <w:rsid w:val="00ED334C"/>
    <w:rsid w:val="00ED43E9"/>
    <w:rsid w:val="00ED47A5"/>
    <w:rsid w:val="00ED6A47"/>
    <w:rsid w:val="00ED6EAB"/>
    <w:rsid w:val="00EE1ED4"/>
    <w:rsid w:val="00EE2944"/>
    <w:rsid w:val="00EE43C6"/>
    <w:rsid w:val="00EE59DC"/>
    <w:rsid w:val="00EE6B75"/>
    <w:rsid w:val="00EE7380"/>
    <w:rsid w:val="00EF0605"/>
    <w:rsid w:val="00EF1693"/>
    <w:rsid w:val="00EF1CDF"/>
    <w:rsid w:val="00EF233D"/>
    <w:rsid w:val="00EF3DD7"/>
    <w:rsid w:val="00EF4422"/>
    <w:rsid w:val="00EF6B2C"/>
    <w:rsid w:val="00F008F7"/>
    <w:rsid w:val="00F00A21"/>
    <w:rsid w:val="00F02480"/>
    <w:rsid w:val="00F02A53"/>
    <w:rsid w:val="00F03F8E"/>
    <w:rsid w:val="00F063C7"/>
    <w:rsid w:val="00F06BA4"/>
    <w:rsid w:val="00F06D8D"/>
    <w:rsid w:val="00F06E1F"/>
    <w:rsid w:val="00F07B17"/>
    <w:rsid w:val="00F10CDC"/>
    <w:rsid w:val="00F114C9"/>
    <w:rsid w:val="00F14BC3"/>
    <w:rsid w:val="00F15C1D"/>
    <w:rsid w:val="00F15CFA"/>
    <w:rsid w:val="00F15DB8"/>
    <w:rsid w:val="00F23791"/>
    <w:rsid w:val="00F25882"/>
    <w:rsid w:val="00F27EB3"/>
    <w:rsid w:val="00F33259"/>
    <w:rsid w:val="00F336E3"/>
    <w:rsid w:val="00F34541"/>
    <w:rsid w:val="00F35F4E"/>
    <w:rsid w:val="00F36130"/>
    <w:rsid w:val="00F364AE"/>
    <w:rsid w:val="00F42359"/>
    <w:rsid w:val="00F42A25"/>
    <w:rsid w:val="00F50364"/>
    <w:rsid w:val="00F513EB"/>
    <w:rsid w:val="00F520F9"/>
    <w:rsid w:val="00F523C2"/>
    <w:rsid w:val="00F53FC5"/>
    <w:rsid w:val="00F54D39"/>
    <w:rsid w:val="00F642FE"/>
    <w:rsid w:val="00F64933"/>
    <w:rsid w:val="00F6543E"/>
    <w:rsid w:val="00F65D0B"/>
    <w:rsid w:val="00F66A71"/>
    <w:rsid w:val="00F71346"/>
    <w:rsid w:val="00F72183"/>
    <w:rsid w:val="00F72B29"/>
    <w:rsid w:val="00F72FD6"/>
    <w:rsid w:val="00F74128"/>
    <w:rsid w:val="00F75861"/>
    <w:rsid w:val="00F75C63"/>
    <w:rsid w:val="00F80FF9"/>
    <w:rsid w:val="00F812F1"/>
    <w:rsid w:val="00F829D0"/>
    <w:rsid w:val="00F83010"/>
    <w:rsid w:val="00F86A5F"/>
    <w:rsid w:val="00F87626"/>
    <w:rsid w:val="00F91A86"/>
    <w:rsid w:val="00F9395E"/>
    <w:rsid w:val="00F93B47"/>
    <w:rsid w:val="00F94451"/>
    <w:rsid w:val="00F96334"/>
    <w:rsid w:val="00F96ED4"/>
    <w:rsid w:val="00FA0934"/>
    <w:rsid w:val="00FA107A"/>
    <w:rsid w:val="00FA2F8B"/>
    <w:rsid w:val="00FA3795"/>
    <w:rsid w:val="00FA3B82"/>
    <w:rsid w:val="00FA4BCF"/>
    <w:rsid w:val="00FA6558"/>
    <w:rsid w:val="00FB05E5"/>
    <w:rsid w:val="00FB0EB1"/>
    <w:rsid w:val="00FB1C9B"/>
    <w:rsid w:val="00FB31F5"/>
    <w:rsid w:val="00FB404E"/>
    <w:rsid w:val="00FC0997"/>
    <w:rsid w:val="00FC36F9"/>
    <w:rsid w:val="00FC3709"/>
    <w:rsid w:val="00FC3B0F"/>
    <w:rsid w:val="00FC3E6F"/>
    <w:rsid w:val="00FC3FD4"/>
    <w:rsid w:val="00FC4C4D"/>
    <w:rsid w:val="00FC6992"/>
    <w:rsid w:val="00FD33E1"/>
    <w:rsid w:val="00FD51FD"/>
    <w:rsid w:val="00FD6B7A"/>
    <w:rsid w:val="00FD7880"/>
    <w:rsid w:val="00FE2A93"/>
    <w:rsid w:val="00FE4669"/>
    <w:rsid w:val="00FE4CC8"/>
    <w:rsid w:val="00FE7AAB"/>
    <w:rsid w:val="00FF3565"/>
    <w:rsid w:val="00FF544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EB029CA-4547-40F2-8EF9-CB3CD03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4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Flietext"/>
    <w:next w:val="Flietext"/>
    <w:link w:val="berschrift1Zchn"/>
    <w:qFormat/>
    <w:rsid w:val="00AE7C60"/>
    <w:pPr>
      <w:keepNext/>
      <w:pageBreakBefore/>
      <w:numPr>
        <w:numId w:val="3"/>
      </w:numPr>
      <w:spacing w:beforeLines="0"/>
      <w:jc w:val="lef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Flietext"/>
    <w:next w:val="Flietext"/>
    <w:link w:val="berschrift2Zchn"/>
    <w:qFormat/>
    <w:rsid w:val="00C001A1"/>
    <w:pPr>
      <w:keepNext/>
      <w:numPr>
        <w:ilvl w:val="1"/>
        <w:numId w:val="3"/>
      </w:numPr>
      <w:spacing w:beforeLines="200"/>
      <w:jc w:val="lef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Flietext"/>
    <w:next w:val="Flietext"/>
    <w:link w:val="berschrift3Zchn"/>
    <w:qFormat/>
    <w:rsid w:val="00A76DF3"/>
    <w:pPr>
      <w:keepNext/>
      <w:numPr>
        <w:ilvl w:val="2"/>
        <w:numId w:val="3"/>
      </w:numPr>
      <w:spacing w:beforeLines="200"/>
      <w:jc w:val="left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qFormat/>
    <w:rsid w:val="00F02A53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6744E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6744E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6744E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6744E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6744E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 Char"/>
    <w:basedOn w:val="Standard"/>
    <w:link w:val="FunotentextZchn"/>
    <w:uiPriority w:val="99"/>
    <w:unhideWhenUsed/>
    <w:rsid w:val="00F02A53"/>
    <w:rPr>
      <w:sz w:val="20"/>
      <w:szCs w:val="20"/>
    </w:rPr>
  </w:style>
  <w:style w:type="character" w:customStyle="1" w:styleId="FunotentextZchn">
    <w:name w:val="Fußnotentext Zchn"/>
    <w:aliases w:val=" Char Zchn"/>
    <w:basedOn w:val="Absatz-Standardschriftart"/>
    <w:link w:val="Funotentext"/>
    <w:uiPriority w:val="99"/>
    <w:rsid w:val="00F02A53"/>
    <w:rPr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F02A53"/>
    <w:rPr>
      <w:vertAlign w:val="superscript"/>
    </w:rPr>
  </w:style>
  <w:style w:type="paragraph" w:customStyle="1" w:styleId="Flietext">
    <w:name w:val="Fließtext"/>
    <w:basedOn w:val="Standard"/>
    <w:link w:val="FlietextChar"/>
    <w:qFormat/>
    <w:rsid w:val="00D1076B"/>
    <w:pPr>
      <w:spacing w:beforeLines="50" w:after="0" w:line="240" w:lineRule="auto"/>
      <w:jc w:val="both"/>
    </w:pPr>
    <w:rPr>
      <w:rFonts w:ascii="Frutiger 45 Light" w:hAnsi="Frutiger 45 Light" w:cs="Arial"/>
      <w:noProof/>
    </w:rPr>
  </w:style>
  <w:style w:type="character" w:customStyle="1" w:styleId="FlietextChar">
    <w:name w:val="Fließtext Char"/>
    <w:basedOn w:val="Absatz-Standardschriftart"/>
    <w:link w:val="Flietext"/>
    <w:rsid w:val="00D1076B"/>
    <w:rPr>
      <w:rFonts w:ascii="Frutiger 45 Light" w:eastAsia="Calibri" w:hAnsi="Frutiger 45 Light" w:cs="Arial"/>
      <w:noProof/>
      <w:sz w:val="22"/>
      <w:szCs w:val="22"/>
      <w:lang w:eastAsia="en-US"/>
    </w:rPr>
  </w:style>
  <w:style w:type="paragraph" w:customStyle="1" w:styleId="FunoteZehner">
    <w:name w:val="Fußnote Zehner"/>
    <w:basedOn w:val="Flietext"/>
    <w:next w:val="Funotentext"/>
    <w:link w:val="FunoteZehnerZchn"/>
    <w:qFormat/>
    <w:rsid w:val="00984B57"/>
    <w:pPr>
      <w:spacing w:beforeLines="0"/>
      <w:ind w:left="210" w:hanging="210"/>
    </w:pPr>
    <w:rPr>
      <w:noProof w:val="0"/>
      <w:sz w:val="18"/>
      <w:szCs w:val="24"/>
    </w:rPr>
  </w:style>
  <w:style w:type="character" w:customStyle="1" w:styleId="FunoteZehnerZchn">
    <w:name w:val="Fußnote Zehner Zchn"/>
    <w:basedOn w:val="FunotentextZchn"/>
    <w:link w:val="FunoteZehner"/>
    <w:rsid w:val="00984B57"/>
    <w:rPr>
      <w:rFonts w:ascii="Frutiger 45 Light" w:eastAsia="Calibri" w:hAnsi="Frutiger 45 Light" w:cs="Arial"/>
      <w:sz w:val="18"/>
      <w:szCs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A5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2A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2A5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F02A5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E7C60"/>
    <w:rPr>
      <w:rFonts w:ascii="Frutiger 45 Light" w:eastAsia="Calibri" w:hAnsi="Frutiger 45 Light" w:cs="Arial"/>
      <w:b/>
      <w:bCs/>
      <w:noProof/>
      <w:kern w:val="32"/>
      <w:sz w:val="24"/>
      <w:szCs w:val="32"/>
      <w:lang w:eastAsia="en-US"/>
    </w:rPr>
  </w:style>
  <w:style w:type="character" w:customStyle="1" w:styleId="FlietextZchn">
    <w:name w:val="Fließtext Zchn"/>
    <w:basedOn w:val="Absatz-Standardschriftart"/>
    <w:rsid w:val="00F02A53"/>
    <w:rPr>
      <w:rFonts w:ascii="Arial" w:hAnsi="Arial" w:cs="Arial"/>
      <w:noProof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2A5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02A53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02A5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001A1"/>
    <w:rPr>
      <w:rFonts w:ascii="Frutiger 45 Light" w:eastAsia="Calibri" w:hAnsi="Frutiger 45 Light" w:cs="Arial"/>
      <w:b/>
      <w:bCs/>
      <w:iCs/>
      <w:noProof/>
      <w:sz w:val="24"/>
      <w:szCs w:val="28"/>
      <w:lang w:eastAsia="en-US"/>
    </w:rPr>
  </w:style>
  <w:style w:type="numbering" w:customStyle="1" w:styleId="NummerierungBA">
    <w:name w:val="NummerierungBA"/>
    <w:rsid w:val="00F02A53"/>
    <w:pPr>
      <w:numPr>
        <w:numId w:val="1"/>
      </w:numPr>
    </w:pPr>
  </w:style>
  <w:style w:type="paragraph" w:customStyle="1" w:styleId="Abbildung">
    <w:name w:val="Abbildung"/>
    <w:basedOn w:val="Flietext"/>
    <w:link w:val="AbbildungZchn"/>
    <w:qFormat/>
    <w:rsid w:val="00F02A53"/>
    <w:pPr>
      <w:jc w:val="left"/>
    </w:pPr>
    <w:rPr>
      <w:b/>
      <w:color w:val="000000"/>
      <w:sz w:val="20"/>
      <w:szCs w:val="20"/>
    </w:rPr>
  </w:style>
  <w:style w:type="paragraph" w:customStyle="1" w:styleId="Quelle">
    <w:name w:val="Quelle"/>
    <w:basedOn w:val="Flietext"/>
    <w:link w:val="QuelleZchn"/>
    <w:qFormat/>
    <w:rsid w:val="002D4EC5"/>
    <w:pPr>
      <w:spacing w:beforeLines="0" w:afterLines="100"/>
      <w:jc w:val="left"/>
    </w:pPr>
    <w:rPr>
      <w:color w:val="000000"/>
      <w:sz w:val="20"/>
    </w:rPr>
  </w:style>
  <w:style w:type="character" w:customStyle="1" w:styleId="AbbildungZchn">
    <w:name w:val="Abbildung Zchn"/>
    <w:link w:val="Abbildung"/>
    <w:rsid w:val="00F02A53"/>
    <w:rPr>
      <w:rFonts w:ascii="Arial" w:eastAsia="Calibri" w:hAnsi="Arial" w:cs="Arial"/>
      <w:b/>
      <w:noProof/>
      <w:color w:val="000000"/>
      <w:lang w:val="de-DE" w:eastAsia="en-US" w:bidi="ar-SA"/>
    </w:rPr>
  </w:style>
  <w:style w:type="paragraph" w:customStyle="1" w:styleId="Grafik">
    <w:name w:val="Grafik"/>
    <w:basedOn w:val="Flietext"/>
    <w:link w:val="GrafikZchn"/>
    <w:qFormat/>
    <w:rsid w:val="00F02A53"/>
    <w:pPr>
      <w:spacing w:afterLines="50"/>
    </w:pPr>
  </w:style>
  <w:style w:type="character" w:customStyle="1" w:styleId="QuelleZchn">
    <w:name w:val="Quelle Zchn"/>
    <w:link w:val="Quelle"/>
    <w:rsid w:val="002D4EC5"/>
    <w:rPr>
      <w:rFonts w:ascii="Arial" w:eastAsia="Calibri" w:hAnsi="Arial" w:cs="Arial"/>
      <w:noProof/>
      <w:color w:val="000000"/>
      <w:szCs w:val="22"/>
      <w:lang w:eastAsia="en-US"/>
    </w:rPr>
  </w:style>
  <w:style w:type="character" w:customStyle="1" w:styleId="GrafikZchn">
    <w:name w:val="Grafik Zchn"/>
    <w:basedOn w:val="FlietextZchn"/>
    <w:link w:val="Grafik"/>
    <w:rsid w:val="00F02A53"/>
    <w:rPr>
      <w:rFonts w:ascii="Arial" w:eastAsia="Calibri" w:hAnsi="Arial" w:cs="Arial"/>
      <w:noProof/>
      <w:sz w:val="24"/>
      <w:szCs w:val="22"/>
      <w:lang w:val="de-DE" w:eastAsia="de-DE" w:bidi="ar-SA"/>
    </w:rPr>
  </w:style>
  <w:style w:type="character" w:customStyle="1" w:styleId="h1">
    <w:name w:val="h1"/>
    <w:basedOn w:val="Absatz-Standardschriftart"/>
    <w:rsid w:val="00F02A53"/>
  </w:style>
  <w:style w:type="character" w:styleId="Fett">
    <w:name w:val="Strong"/>
    <w:basedOn w:val="Absatz-Standardschriftart"/>
    <w:uiPriority w:val="22"/>
    <w:qFormat/>
    <w:rsid w:val="00F02A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2A53"/>
    <w:rPr>
      <w:color w:val="800080"/>
      <w:u w:val="single"/>
    </w:rPr>
  </w:style>
  <w:style w:type="character" w:customStyle="1" w:styleId="foot-text">
    <w:name w:val="foot-text"/>
    <w:basedOn w:val="Absatz-Standardschriftart"/>
    <w:rsid w:val="00F02A53"/>
  </w:style>
  <w:style w:type="character" w:customStyle="1" w:styleId="FunoteZchn">
    <w:name w:val="Fußnote Zchn"/>
    <w:rsid w:val="00F02A53"/>
    <w:rPr>
      <w:rFonts w:ascii="Arial" w:hAnsi="Arial" w:cs="Arial"/>
      <w:sz w:val="20"/>
      <w:szCs w:val="20"/>
    </w:rPr>
  </w:style>
  <w:style w:type="paragraph" w:customStyle="1" w:styleId="Qellenverzeichnis">
    <w:name w:val="Qellenverzeichnis"/>
    <w:basedOn w:val="Beschriftung"/>
    <w:link w:val="QellenverzeichnisZchn"/>
    <w:qFormat/>
    <w:rsid w:val="003B3EEA"/>
    <w:pPr>
      <w:keepLines/>
      <w:spacing w:afterLines="130"/>
    </w:pPr>
    <w:rPr>
      <w:rFonts w:ascii="Arial" w:hAnsi="Arial" w:cs="Arial"/>
      <w:color w:val="auto"/>
      <w:sz w:val="24"/>
      <w:szCs w:val="24"/>
    </w:rPr>
  </w:style>
  <w:style w:type="character" w:customStyle="1" w:styleId="QellenverzeichnisZchn">
    <w:name w:val="Qellenverzeichnis Zchn"/>
    <w:link w:val="Qellenverzeichnis"/>
    <w:rsid w:val="003B3EEA"/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absatz1">
    <w:name w:val="absatz1"/>
    <w:basedOn w:val="Standard"/>
    <w:rsid w:val="00F02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F02A53"/>
  </w:style>
  <w:style w:type="paragraph" w:customStyle="1" w:styleId="Abbildungsbeschriftung">
    <w:name w:val="Abbildungsbeschriftung"/>
    <w:basedOn w:val="Beschriftung"/>
    <w:link w:val="AbbildungsbeschriftungZchn"/>
    <w:qFormat/>
    <w:rsid w:val="00F02A53"/>
    <w:pPr>
      <w:spacing w:beforeLines="50" w:after="0"/>
    </w:pPr>
    <w:rPr>
      <w:rFonts w:ascii="Arial" w:hAnsi="Arial" w:cs="Arial"/>
    </w:rPr>
  </w:style>
  <w:style w:type="character" w:customStyle="1" w:styleId="AbbildungsbeschriftungZchn">
    <w:name w:val="Abbildungsbeschriftung Zchn"/>
    <w:link w:val="Abbildungsbeschriftung"/>
    <w:rsid w:val="00F02A53"/>
    <w:rPr>
      <w:rFonts w:ascii="Arial" w:eastAsia="Calibri" w:hAnsi="Arial" w:cs="Arial"/>
      <w:b/>
      <w:bCs/>
      <w:color w:val="4F81BD"/>
      <w:sz w:val="18"/>
      <w:szCs w:val="18"/>
      <w:lang w:val="de-DE" w:eastAsia="en-US" w:bidi="ar-SA"/>
    </w:rPr>
  </w:style>
  <w:style w:type="character" w:customStyle="1" w:styleId="bold">
    <w:name w:val="bold"/>
    <w:basedOn w:val="Absatz-Standardschriftart"/>
    <w:rsid w:val="00F02A53"/>
  </w:style>
  <w:style w:type="character" w:customStyle="1" w:styleId="breadcrumbseparator">
    <w:name w:val="breadcrumbseparator"/>
    <w:basedOn w:val="Absatz-Standardschriftart"/>
    <w:rsid w:val="00F02A53"/>
  </w:style>
  <w:style w:type="paragraph" w:customStyle="1" w:styleId="Quellenverzeichnis">
    <w:name w:val="Quellenverzeichnis"/>
    <w:basedOn w:val="Flietext"/>
    <w:link w:val="QuellenverzeichnisZchn"/>
    <w:qFormat/>
    <w:rsid w:val="00F02A53"/>
    <w:pPr>
      <w:keepLines/>
      <w:jc w:val="left"/>
    </w:pPr>
    <w:rPr>
      <w:rFonts w:ascii="Times New Roman" w:hAnsi="Times New Roman"/>
      <w:b/>
      <w:lang w:val="en-US"/>
    </w:rPr>
  </w:style>
  <w:style w:type="paragraph" w:styleId="Verzeichnis1">
    <w:name w:val="toc 1"/>
    <w:basedOn w:val="Flietext"/>
    <w:next w:val="Flietext"/>
    <w:autoRedefine/>
    <w:uiPriority w:val="39"/>
    <w:rsid w:val="005847D5"/>
    <w:pPr>
      <w:tabs>
        <w:tab w:val="right" w:leader="dot" w:pos="8505"/>
      </w:tabs>
      <w:spacing w:beforeLines="30" w:before="72"/>
      <w:ind w:left="454" w:right="-1" w:hanging="454"/>
      <w:jc w:val="left"/>
    </w:pPr>
    <w:rPr>
      <w:b/>
    </w:rPr>
  </w:style>
  <w:style w:type="paragraph" w:styleId="Verzeichnis2">
    <w:name w:val="toc 2"/>
    <w:basedOn w:val="Flietext"/>
    <w:next w:val="Flietext"/>
    <w:autoRedefine/>
    <w:uiPriority w:val="39"/>
    <w:rsid w:val="00AE7C60"/>
    <w:pPr>
      <w:tabs>
        <w:tab w:val="left" w:pos="1021"/>
        <w:tab w:val="right" w:leader="dot" w:pos="8505"/>
      </w:tabs>
      <w:spacing w:beforeLines="0"/>
      <w:ind w:left="1021" w:hanging="567"/>
      <w:jc w:val="left"/>
    </w:pPr>
  </w:style>
  <w:style w:type="paragraph" w:styleId="Verzeichnis3">
    <w:name w:val="toc 3"/>
    <w:basedOn w:val="Flietext"/>
    <w:next w:val="Flietext"/>
    <w:autoRedefine/>
    <w:uiPriority w:val="39"/>
    <w:rsid w:val="005847D5"/>
    <w:pPr>
      <w:tabs>
        <w:tab w:val="left" w:pos="1775"/>
        <w:tab w:val="right" w:leader="dot" w:pos="8505"/>
      </w:tabs>
      <w:spacing w:beforeLines="0"/>
      <w:ind w:left="1701" w:right="-143" w:hanging="680"/>
      <w:jc w:val="left"/>
    </w:pPr>
  </w:style>
  <w:style w:type="character" w:customStyle="1" w:styleId="QuellenverzeichnisZchn">
    <w:name w:val="Quellenverzeichnis Zchn"/>
    <w:basedOn w:val="FlietextZchn"/>
    <w:link w:val="Quellenverzeichnis"/>
    <w:rsid w:val="00F02A53"/>
    <w:rPr>
      <w:rFonts w:ascii="Arial" w:eastAsia="Calibri" w:hAnsi="Arial" w:cs="Arial"/>
      <w:b/>
      <w:noProof/>
      <w:sz w:val="24"/>
      <w:szCs w:val="24"/>
      <w:lang w:val="en-US" w:eastAsia="de-DE" w:bidi="ar-SA"/>
    </w:rPr>
  </w:style>
  <w:style w:type="paragraph" w:customStyle="1" w:styleId="Pa1">
    <w:name w:val="Pa1"/>
    <w:basedOn w:val="Standard"/>
    <w:next w:val="Standard"/>
    <w:rsid w:val="00F02A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de-DE"/>
    </w:rPr>
  </w:style>
  <w:style w:type="character" w:customStyle="1" w:styleId="A0">
    <w:name w:val="A0"/>
    <w:rsid w:val="00F02A53"/>
    <w:rPr>
      <w:color w:val="000000"/>
      <w:sz w:val="17"/>
      <w:szCs w:val="17"/>
    </w:rPr>
  </w:style>
  <w:style w:type="paragraph" w:styleId="Abbildungsverzeichnis">
    <w:name w:val="table of figures"/>
    <w:next w:val="Abbildung"/>
    <w:uiPriority w:val="99"/>
    <w:unhideWhenUsed/>
    <w:rsid w:val="001A20E4"/>
    <w:pPr>
      <w:spacing w:beforeLines="100"/>
      <w:ind w:left="1389" w:right="567" w:hanging="1389"/>
    </w:pPr>
    <w:rPr>
      <w:rFonts w:ascii="Frutiger 45 Light" w:eastAsia="Calibri" w:hAnsi="Frutiger 45 Light"/>
      <w:sz w:val="22"/>
      <w:szCs w:val="22"/>
      <w:lang w:eastAsia="en-US"/>
    </w:rPr>
  </w:style>
  <w:style w:type="paragraph" w:customStyle="1" w:styleId="Default">
    <w:name w:val="Default"/>
    <w:rsid w:val="00F02A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rmatvorlageberschrift2Vor1Zeile">
    <w:name w:val="Formatvorlage Überschrift 2 + Vor:  1 Zeile"/>
    <w:basedOn w:val="berschrift1"/>
    <w:next w:val="Flietext"/>
    <w:rsid w:val="00F02A53"/>
    <w:pPr>
      <w:keepLines/>
      <w:numPr>
        <w:numId w:val="0"/>
      </w:numPr>
    </w:pPr>
    <w:rPr>
      <w:rFonts w:cs="Times New Roman"/>
      <w:kern w:val="0"/>
      <w:szCs w:val="20"/>
    </w:rPr>
  </w:style>
  <w:style w:type="paragraph" w:customStyle="1" w:styleId="FormatvorlageFormatvorlageberschrift2Vor1ZeileVor35Zeile">
    <w:name w:val="Formatvorlage Formatvorlage Überschrift 2 + Vor:  1 Zeile + Vor:  35 Zeile"/>
    <w:basedOn w:val="Formatvorlageberschrift2Vor1Zeile"/>
    <w:rsid w:val="00F02A53"/>
    <w:pPr>
      <w:numPr>
        <w:numId w:val="2"/>
      </w:numPr>
      <w:spacing w:before="840"/>
    </w:pPr>
  </w:style>
  <w:style w:type="paragraph" w:customStyle="1" w:styleId="FormatvorlageFlietextVor15Zeile">
    <w:name w:val="Formatvorlage Fließtext + Vor:  15 Zeile"/>
    <w:basedOn w:val="Flietext"/>
    <w:autoRedefine/>
    <w:rsid w:val="003D654F"/>
    <w:pPr>
      <w:spacing w:before="360"/>
    </w:pPr>
    <w:rPr>
      <w:rFonts w:eastAsia="Times New Roman" w:cs="Times New Roman"/>
      <w:noProof w:val="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744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744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744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744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744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extkrper">
    <w:name w:val="Body Text"/>
    <w:basedOn w:val="Default"/>
    <w:next w:val="Default"/>
    <w:link w:val="TextkrperZchn"/>
    <w:uiPriority w:val="99"/>
    <w:rsid w:val="008E0A9B"/>
    <w:rPr>
      <w:rFonts w:eastAsia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E0A9B"/>
    <w:rPr>
      <w:rFonts w:ascii="Arial" w:hAnsi="Arial" w:cs="Arial"/>
      <w:sz w:val="24"/>
      <w:szCs w:val="24"/>
    </w:rPr>
  </w:style>
  <w:style w:type="paragraph" w:customStyle="1" w:styleId="FunoteHundert">
    <w:name w:val="FußnoteHundert"/>
    <w:basedOn w:val="FunoteZehner"/>
    <w:link w:val="FunoteHundertZchn"/>
    <w:qFormat/>
    <w:rsid w:val="00A91856"/>
    <w:pPr>
      <w:ind w:left="272" w:hanging="272"/>
    </w:pPr>
  </w:style>
  <w:style w:type="character" w:customStyle="1" w:styleId="FunoteHundertZchn">
    <w:name w:val="FußnoteHundert Zchn"/>
    <w:basedOn w:val="FunoteZehnerZchn"/>
    <w:link w:val="FunoteHundert"/>
    <w:rsid w:val="00A91856"/>
    <w:rPr>
      <w:rFonts w:ascii="Frutiger 45 Light" w:eastAsia="Calibri" w:hAnsi="Frutiger 45 Light" w:cs="Arial"/>
      <w:sz w:val="18"/>
      <w:szCs w:val="24"/>
      <w:lang w:val="de-DE" w:eastAsia="en-US" w:bidi="ar-SA"/>
    </w:rPr>
  </w:style>
  <w:style w:type="paragraph" w:customStyle="1" w:styleId="CM1">
    <w:name w:val="CM1"/>
    <w:basedOn w:val="Default"/>
    <w:next w:val="Default"/>
    <w:uiPriority w:val="99"/>
    <w:rsid w:val="006E1970"/>
    <w:rPr>
      <w:rFonts w:ascii="MetaNormalLF-Roman" w:eastAsia="Times New Roman" w:hAnsi="MetaNormalLF-Roman" w:cs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rsid w:val="00A76DF3"/>
    <w:rPr>
      <w:rFonts w:ascii="Frutiger 45 Light" w:hAnsi="Frutiger 45 Light" w:cs="Arial"/>
      <w:b/>
      <w:bCs/>
      <w:noProof/>
      <w:sz w:val="22"/>
      <w:szCs w:val="26"/>
      <w:lang w:eastAsia="en-US"/>
    </w:rPr>
  </w:style>
  <w:style w:type="paragraph" w:customStyle="1" w:styleId="InhaltTabelle">
    <w:name w:val="Inhalt Tabelle"/>
    <w:basedOn w:val="Flietext"/>
    <w:link w:val="InhaltTabelleZchn"/>
    <w:qFormat/>
    <w:rsid w:val="002D4EC5"/>
    <w:pPr>
      <w:numPr>
        <w:numId w:val="4"/>
      </w:numPr>
      <w:spacing w:beforeLines="0"/>
      <w:ind w:left="284" w:hanging="284"/>
      <w:jc w:val="left"/>
    </w:pPr>
    <w:rPr>
      <w:noProof w:val="0"/>
      <w:sz w:val="17"/>
    </w:rPr>
  </w:style>
  <w:style w:type="paragraph" w:customStyle="1" w:styleId="berschriftTabelleninhalt">
    <w:name w:val="Überschrift Tabelleninhalt"/>
    <w:basedOn w:val="Flietext"/>
    <w:link w:val="berschriftTabelleninhaltZchn"/>
    <w:qFormat/>
    <w:rsid w:val="002D4EC5"/>
    <w:pPr>
      <w:spacing w:beforeLines="0" w:after="20"/>
    </w:pPr>
    <w:rPr>
      <w:b/>
      <w:noProof w:val="0"/>
    </w:rPr>
  </w:style>
  <w:style w:type="character" w:customStyle="1" w:styleId="InhaltTabelleZchn">
    <w:name w:val="Inhalt Tabelle Zchn"/>
    <w:basedOn w:val="FlietextChar"/>
    <w:link w:val="InhaltTabelle"/>
    <w:rsid w:val="002D4EC5"/>
    <w:rPr>
      <w:rFonts w:ascii="Frutiger 45 Light" w:eastAsia="Calibri" w:hAnsi="Frutiger 45 Light" w:cs="Arial"/>
      <w:noProof/>
      <w:sz w:val="17"/>
      <w:szCs w:val="22"/>
      <w:lang w:eastAsia="en-US"/>
    </w:rPr>
  </w:style>
  <w:style w:type="character" w:customStyle="1" w:styleId="berschriftTabelleninhaltZchn">
    <w:name w:val="Überschrift Tabelleninhalt Zchn"/>
    <w:basedOn w:val="FlietextChar"/>
    <w:link w:val="berschriftTabelleninhalt"/>
    <w:rsid w:val="002D4EC5"/>
    <w:rPr>
      <w:rFonts w:ascii="Frutiger 45 Light" w:eastAsia="Calibri" w:hAnsi="Frutiger 45 Light" w:cs="Arial"/>
      <w:b/>
      <w:noProof/>
      <w:sz w:val="22"/>
      <w:szCs w:val="22"/>
      <w:lang w:eastAsia="en-US"/>
    </w:rPr>
  </w:style>
  <w:style w:type="character" w:customStyle="1" w:styleId="sparticletopicline">
    <w:name w:val="sparticletopicline"/>
    <w:basedOn w:val="Absatz-Standardschriftart"/>
    <w:rsid w:val="007E613D"/>
  </w:style>
  <w:style w:type="character" w:customStyle="1" w:styleId="sparticleheadline">
    <w:name w:val="sparticleheadline"/>
    <w:basedOn w:val="Absatz-Standardschriftart"/>
    <w:rsid w:val="007E613D"/>
  </w:style>
  <w:style w:type="paragraph" w:customStyle="1" w:styleId="xl88">
    <w:name w:val="xl88"/>
    <w:basedOn w:val="Standard"/>
    <w:rsid w:val="00D84FA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D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ckblattkleinerAbstand">
    <w:name w:val="Deckblatt kleiner Abstand"/>
    <w:basedOn w:val="Flietext"/>
    <w:link w:val="DeckblattkleinerAbstandZchn"/>
    <w:qFormat/>
    <w:rsid w:val="00682E56"/>
    <w:pPr>
      <w:jc w:val="center"/>
    </w:pPr>
    <w:rPr>
      <w:noProof w:val="0"/>
      <w:szCs w:val="24"/>
    </w:rPr>
  </w:style>
  <w:style w:type="character" w:customStyle="1" w:styleId="DeckblattkleinerAbstandZchn">
    <w:name w:val="Deckblatt kleiner Abstand Zchn"/>
    <w:basedOn w:val="FlietextChar"/>
    <w:link w:val="DeckblattkleinerAbstand"/>
    <w:rsid w:val="00682E56"/>
    <w:rPr>
      <w:rFonts w:ascii="Frutiger 45 Light" w:eastAsia="Calibri" w:hAnsi="Frutiger 45 Light" w:cs="Arial"/>
      <w:noProof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5856"/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3F5"/>
    <w:rPr>
      <w:rFonts w:ascii="Tahoma" w:eastAsia="Calibri" w:hAnsi="Tahoma" w:cs="Tahoma"/>
      <w:sz w:val="16"/>
      <w:szCs w:val="16"/>
      <w:lang w:eastAsia="en-US"/>
    </w:rPr>
  </w:style>
  <w:style w:type="paragraph" w:customStyle="1" w:styleId="xl89">
    <w:name w:val="xl89"/>
    <w:basedOn w:val="Standard"/>
    <w:rsid w:val="00A11B09"/>
    <w:pPr>
      <w:pBdr>
        <w:top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0">
    <w:name w:val="xl90"/>
    <w:basedOn w:val="Standard"/>
    <w:rsid w:val="00A11B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1">
    <w:name w:val="xl91"/>
    <w:basedOn w:val="Standard"/>
    <w:rsid w:val="00A11B09"/>
    <w:pPr>
      <w:pBdr>
        <w:left w:val="single" w:sz="4" w:space="8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2">
    <w:name w:val="xl92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3">
    <w:name w:val="xl93"/>
    <w:basedOn w:val="Standard"/>
    <w:rsid w:val="00A11B09"/>
    <w:pPr>
      <w:pBdr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4">
    <w:name w:val="xl94"/>
    <w:basedOn w:val="Standard"/>
    <w:rsid w:val="00A11B09"/>
    <w:pPr>
      <w:pBdr>
        <w:left w:val="single" w:sz="4" w:space="15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5">
    <w:name w:val="xl95"/>
    <w:basedOn w:val="Standard"/>
    <w:rsid w:val="00A11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6">
    <w:name w:val="xl96"/>
    <w:basedOn w:val="Standard"/>
    <w:rsid w:val="00A11B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7">
    <w:name w:val="xl97"/>
    <w:basedOn w:val="Standard"/>
    <w:rsid w:val="00A11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8">
    <w:name w:val="xl98"/>
    <w:basedOn w:val="Standard"/>
    <w:rsid w:val="00A11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9">
    <w:name w:val="xl99"/>
    <w:basedOn w:val="Standard"/>
    <w:rsid w:val="00A11B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de-DE"/>
    </w:rPr>
  </w:style>
  <w:style w:type="paragraph" w:customStyle="1" w:styleId="xl100">
    <w:name w:val="xl100"/>
    <w:basedOn w:val="Standard"/>
    <w:rsid w:val="00A11B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1">
    <w:name w:val="xl101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2">
    <w:name w:val="xl102"/>
    <w:basedOn w:val="Standard"/>
    <w:rsid w:val="00A11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3">
    <w:name w:val="xl103"/>
    <w:basedOn w:val="Standard"/>
    <w:rsid w:val="00A11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4">
    <w:name w:val="xl104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5">
    <w:name w:val="xl105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6">
    <w:name w:val="xl106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7">
    <w:name w:val="xl107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B09"/>
    <w:rPr>
      <w:rFonts w:ascii="Calibri" w:eastAsia="Calibri" w:hAnsi="Calibri"/>
      <w:sz w:val="22"/>
      <w:szCs w:val="22"/>
      <w:lang w:eastAsia="en-US"/>
    </w:rPr>
  </w:style>
  <w:style w:type="paragraph" w:customStyle="1" w:styleId="Flietaxt">
    <w:name w:val="Fließtaxt"/>
    <w:basedOn w:val="Standard"/>
    <w:link w:val="FlietaxtZchn"/>
    <w:rsid w:val="00A11B09"/>
    <w:pPr>
      <w:spacing w:beforeLines="50" w:after="0" w:line="240" w:lineRule="auto"/>
    </w:pPr>
    <w:rPr>
      <w:rFonts w:ascii="Arial" w:eastAsiaTheme="minorHAnsi" w:hAnsi="Arial" w:cs="Arial"/>
      <w:sz w:val="24"/>
    </w:rPr>
  </w:style>
  <w:style w:type="character" w:customStyle="1" w:styleId="FlietaxtZchn">
    <w:name w:val="Fließtaxt Zchn"/>
    <w:basedOn w:val="Absatz-Standardschriftart"/>
    <w:link w:val="Flietaxt"/>
    <w:rsid w:val="00A11B09"/>
    <w:rPr>
      <w:rFonts w:ascii="Arial" w:eastAsiaTheme="minorHAnsi" w:hAnsi="Arial" w:cs="Arial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11B09"/>
    <w:rPr>
      <w:color w:val="808080"/>
    </w:rPr>
  </w:style>
  <w:style w:type="paragraph" w:customStyle="1" w:styleId="Listenabsatz1">
    <w:name w:val="Listenabsatz1"/>
    <w:basedOn w:val="Standard"/>
    <w:rsid w:val="00A11B09"/>
    <w:pPr>
      <w:ind w:left="720"/>
    </w:pPr>
    <w:rPr>
      <w:rFonts w:eastAsia="Times New Roman" w:cs="Calibri"/>
    </w:rPr>
  </w:style>
  <w:style w:type="character" w:customStyle="1" w:styleId="il">
    <w:name w:val="il"/>
    <w:basedOn w:val="Absatz-Standardschriftart"/>
    <w:rsid w:val="00A11B09"/>
  </w:style>
  <w:style w:type="character" w:customStyle="1" w:styleId="go">
    <w:name w:val="go"/>
    <w:basedOn w:val="Absatz-Standardschriftart"/>
    <w:rsid w:val="00A11B09"/>
  </w:style>
  <w:style w:type="paragraph" w:customStyle="1" w:styleId="Titelblatt">
    <w:name w:val="Titelblatt"/>
    <w:basedOn w:val="Flietext"/>
    <w:link w:val="TitelblattZchn"/>
    <w:qFormat/>
    <w:rsid w:val="00C01F80"/>
    <w:pPr>
      <w:tabs>
        <w:tab w:val="left" w:pos="3686"/>
        <w:tab w:val="left" w:pos="5387"/>
      </w:tabs>
      <w:spacing w:beforeLines="0"/>
      <w:ind w:left="3686"/>
      <w:jc w:val="left"/>
    </w:pPr>
    <w:rPr>
      <w:noProof w:val="0"/>
      <w:szCs w:val="24"/>
    </w:rPr>
  </w:style>
  <w:style w:type="character" w:customStyle="1" w:styleId="TitelblattZchn">
    <w:name w:val="Titelblatt Zchn"/>
    <w:basedOn w:val="FlietextChar"/>
    <w:link w:val="Titelblatt"/>
    <w:rsid w:val="00C01F80"/>
    <w:rPr>
      <w:rFonts w:ascii="Frutiger 45 Light" w:eastAsia="Calibri" w:hAnsi="Frutiger 45 Light" w:cs="Arial"/>
      <w:noProof/>
      <w:sz w:val="22"/>
      <w:szCs w:val="24"/>
      <w:lang w:eastAsia="en-US"/>
    </w:rPr>
  </w:style>
  <w:style w:type="character" w:customStyle="1" w:styleId="lang">
    <w:name w:val="lang"/>
    <w:basedOn w:val="Absatz-Standardschriftart"/>
    <w:rsid w:val="007B73C2"/>
  </w:style>
  <w:style w:type="character" w:styleId="Seitenzahl">
    <w:name w:val="page number"/>
    <w:basedOn w:val="Absatz-Standardschriftart"/>
    <w:rsid w:val="003B154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E82"/>
    <w:pPr>
      <w:suppressAutoHyphens/>
      <w:overflowPunct w:val="0"/>
      <w:autoSpaceDE w:val="0"/>
      <w:spacing w:after="0" w:line="240" w:lineRule="auto"/>
      <w:textAlignment w:val="baseline"/>
    </w:pPr>
    <w:rPr>
      <w:rFonts w:ascii="Frutiger 45 Light" w:eastAsia="Times New Roman" w:hAnsi="Frutiger 45 Light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E82"/>
    <w:rPr>
      <w:rFonts w:ascii="Frutiger 45 Light" w:hAnsi="Frutiger 45 Light"/>
      <w:lang w:eastAsia="ar-SA"/>
    </w:rPr>
  </w:style>
  <w:style w:type="character" w:customStyle="1" w:styleId="mainhead">
    <w:name w:val="mainhead"/>
    <w:basedOn w:val="Absatz-Standardschriftart"/>
    <w:rsid w:val="00A53A70"/>
  </w:style>
  <w:style w:type="paragraph" w:styleId="Textkrper-Einzug2">
    <w:name w:val="Body Text Indent 2"/>
    <w:basedOn w:val="Standard"/>
    <w:link w:val="Textkrper-Einzug2Zchn"/>
    <w:rsid w:val="0080060A"/>
    <w:pPr>
      <w:tabs>
        <w:tab w:val="left" w:pos="1440"/>
        <w:tab w:val="right" w:pos="8820"/>
      </w:tabs>
      <w:spacing w:after="0" w:line="360" w:lineRule="auto"/>
      <w:ind w:left="708" w:firstLine="708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0060A"/>
    <w:rPr>
      <w:sz w:val="24"/>
      <w:szCs w:val="24"/>
    </w:rPr>
  </w:style>
  <w:style w:type="paragraph" w:customStyle="1" w:styleId="Quellenangabe">
    <w:name w:val="Quellenangabe"/>
    <w:basedOn w:val="Standard"/>
    <w:next w:val="Standard"/>
    <w:rsid w:val="00101E5C"/>
    <w:pPr>
      <w:keepLines/>
      <w:spacing w:after="240" w:line="240" w:lineRule="auto"/>
      <w:jc w:val="center"/>
    </w:pPr>
    <w:rPr>
      <w:rFonts w:ascii="Frutiger 45 Light" w:eastAsia="Times New Roman" w:hAnsi="Frutiger 45 Light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F1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F19"/>
    <w:pPr>
      <w:suppressAutoHyphens w:val="0"/>
      <w:overflowPunct/>
      <w:autoSpaceDE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F19"/>
    <w:rPr>
      <w:rFonts w:ascii="Calibri" w:eastAsia="Calibri" w:hAnsi="Calibri"/>
      <w:b/>
      <w:bCs/>
      <w:lang w:eastAsia="en-US"/>
    </w:rPr>
  </w:style>
  <w:style w:type="paragraph" w:styleId="berarbeitung">
    <w:name w:val="Revision"/>
    <w:hidden/>
    <w:uiPriority w:val="99"/>
    <w:semiHidden/>
    <w:rsid w:val="00B72A57"/>
    <w:rPr>
      <w:rFonts w:ascii="Calibri" w:eastAsia="Calibri" w:hAnsi="Calibri"/>
      <w:sz w:val="22"/>
      <w:szCs w:val="22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C1784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7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yer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3E23-9F11-4C8C-93BE-77B1122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BONN-RHEIN-SIEG</vt:lpstr>
    </vt:vector>
  </TitlesOfParts>
  <Company>Firmenname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BONN-RHEIN-SIEG</dc:title>
  <dc:creator>Christina Pakusch</dc:creator>
  <cp:lastModifiedBy>Kern, Isabella</cp:lastModifiedBy>
  <cp:revision>2</cp:revision>
  <cp:lastPrinted>2016-12-02T12:44:00Z</cp:lastPrinted>
  <dcterms:created xsi:type="dcterms:W3CDTF">2017-06-21T11:27:00Z</dcterms:created>
  <dcterms:modified xsi:type="dcterms:W3CDTF">2017-06-21T11:27:00Z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id="B2umfLRM"/&gt;&lt;style id="http://www.zotero.org/styles/universitat-freiburg-geschichte"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